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8db48" w14:textId="d48db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Санитарных правил "Санитарно-эпидемиологические требования к объектам здравоохранения"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11 августа 2020 года № ҚР ДСМ -96/2020. Зарегистрирован в Министерстве юстиции Республики Казахстан 12 августа 2020 года № 21080.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Санитарные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объектам здравоохранения".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Министерства здравоохранения Республики Казахстан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контроля качества и безопасности товаров и услуг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Бюрабекову Л.В.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по делам строительства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жилищно-коммунального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экономики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приказом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 -96/2020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Санитарные правила "Санитарно-эпидемиологические требования к объектам здравоохранения"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Санитарные правила "Санитарно-эпидемиологические требования к объектам здравоохранения" (далее – Санитарные правила) устанавливают санитарно-эпидемиологические требования к объектам здравоохранения.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Санитарные правила содержат санитарно-эпидемиологические требования к: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выбору земельного участка под строительство и проектированию объектов здравоохранения;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водоснабжению и водоотведению объектов здравоохранения;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освещению, вентиляции, кондиционированию и теплоснабжению объектов здравоохранения;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ремонту и содержанию помещений объектов здравоохранения;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организации и проведению санитарно-противоэпидемических и санитарно-профилактических мероприятий на объектах здравоохранения;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сбору, обезвреживанию, хранению медицинских отходов на объектах здравоохранения;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условиям питания на объектах здравоохранения;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условиям труда и бытовому обслуживанию персонала;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требования к организации и проведению санитарно-противоэпидемических мероприятий по локализации очагов инфекции.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Санитарных правилах используются следующие понятия: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медицинские отходы класса "А" – не отличающиеся по составу от коммунально-бытовых отходов, не обладающие опасными свойствами;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антисептик – химический антимикробный агент, предназначенный для применения на коже или ткани с целью уничтожения микробов;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асептическое отделение – помещения для оказания медицинской помощи при отсутствии у больного гнойной инфекции;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асептический режим – комплекс санитарно-технических и санитарно-гигиенических мероприятий, предотвращающих попадание микробов в рану;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медицинские отходы класса "Б" – эпидемиологически опасные медицинские отходы (инфицированные и потенциально инфицированные отходы. Материалы и инструменты, предметы, загрязненные кровью и другими биологическими жидкостями. Патологоанатомические отходы, органические операционные отходы (органы, ткани). Пищевые отходы из инфекционных отделений. Отходы из микробиологических, клинико-диагностических лабораторий, фармацевтических, иммунобиологических производств, работающих с микроорганизмами III-IV групп патогенности. Биологические отходы вивариев. Живые вакцины, непригодные к использованию;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бокс – помещение, имеющее отдельный вход для поступления больного извне. В его состав входят: палата, санитарный узел, ванна и шлюз;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медицинские отходы класса "В" – чрезвычайно эпидемиологически опасные медицинские отходы (материалы, контактировавшие с больными особо опасными и карантинными инфекционными болезнями, которые могут привести к возникновению чрезвычайной ситуаций в сфере санитарно-эпидемиологического благополучия населения и требуют проведения мероприятий по санитарной охране территории. Отходы лабораторий, фармацевтических и иммунобиологических производств, работающих с микроорганизмами I-II групп патогенности. Отходы от пациентов с анаэробной инфекцией и от больных туберкулезом. Отходы микробиологических лабораторий, осуществляющих работу с возбудителями туберкулеза);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медицинские отходы класса "Г" – токсикологически опасные медицинские отходы (лекарственные, в том числе цитостатики, диагностические, дезинфицирующие средства, не подлежащие использованию. Ртутьсодержащие предметы, приборы и оборудования. Отходы сырья и продукции фармацевтических производств. Отходы от эксплуатации оборудования, транспорта, систем освещения);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медицинские отходы класса "Д" –радиоактивные медицинские отходы (содержащие радиоактивные вещества в количестве и концентрации, которые превышают регламентированные для радиоактивных веществ значения, установленные законодательством Республики Казахстан в области использования атомной энергии);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объекты здравоохранения – объекты, на которых осуществляют свою деятельность организации здравоохранения и физические лица, занимающиеся медицинской практикой в области здравоохранения;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здравоохранения – юридическое лицо, осуществляющее деятельность в области здравоохранения;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индивидуальная родильная палата или палата совместного пребывания – оборудованное помещение с санузлом для проведения родов для одной роженицы, в которой родильница с новорожденным находятся до выписки из стационара;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средства индивидуальной защиты (далее – СИЗ) – средства, используемые работником для предотвращения или уменьшения воздействия вредных и опасных производственных факторов, а также для защиты от загрязнения;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передвижной медицинский объект – мобильный консультативно-диагностический объект, размещенный на базе транспортных средств (автомобильный, железнодорожный, морской, речной, авиационный) с оборудованием и местами для медицинского персонала;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медицинские отходы – отходы, образующиеся в процессе оказания медицинских услуг и проведения медицинских манипуляций;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обезвреживание медицинских отходов – уменьшение или устранение опасных свойств отходов путем механической, физико-химической или биологической обработки;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специальная установка по обезвреживанию медицинских отходов – специализированное технологическое оборудование, предназначенное для обезвреживания медицинских отходов, использующее сжигание, автоклавирование, микроволновую обработку, плазменную обработку и другие методы обезвреживания;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контейнер для безопасного сбора и утилизации медицинских отходов (далее – КБСУ) – водонепроницаемые и не прокалываемые одноразовые емкости для сбора и безопасной утилизации острых и колющих медицинских отходов;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санитарная одежда – производственная одежда для защиты предметов труда от работающих и работающих от общих производственных загрязнений;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санитарно-противоэпидемический режим – комплекс мероприятий по предупреждению и не распространению на объектах здравоохранения инфекционных и паразитарных заболеваний;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селитебная территория – часть территории населенного пункта, предназначенная для размещения жилой, общественной (общественно-деловой) и рекреационной зон, а также отдельных частей инженерной и транспортной инфраструктур, других объектов, размещение и деятельность которых не оказывает воздействия, требующего специальных санитарно-защитных зон;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шлюз – часть помещения между палатой, отделением и общим коридором, устраняющее возможность проникания воздуха из одного помещения в другое посредством вентиляционной системы и размещенное между помещениями с различными уровнями загрязнения воздуха.</w:t>
      </w:r>
    </w:p>
    <w:bookmarkEnd w:id="46"/>
    <w:bookmarkStart w:name="z5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Санитарно-эпидемиологические требования к выбору земельного участка под строительство, проектированию и размещению объектов здравоохранения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Выбор земельного участка под строительство, проектирование объектов здравоохранения определяется заданием на проектирование в соответствии с требованиями государственных нормативов в области архитектуры, градостроительства и строительства,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подпункта 23-16)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16 июля 2001 года "Об архитектурной, градостроительной и строительной деятельности в Республике Казахстан" (далее – государственные нормативы в области архитектуры, градостроительства и строительства).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проектировании и строительстве быстровозводимых модульных больниц в период эпидемий, пандемий необходимо руководствоваться положениями соответствующих государственных нормативов в области архитектуры, градостроительства и строительства.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проектировании инфекционных больниц, отделении предусматриваются: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приемное отделение, где необходимо иметь не менее двух смотровых кабинетов или боксов;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изолированные отделения для госпитализации больных с воздушно-капельными, кишечными, вирусными инфекциями, особо опасными и карантинными инфекциями;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диагностическое отделение (диагностические палаты);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лаборатории.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проектировании в смотровом боксе инфекционной больницы предусматривается самостоятельный изолированный наружный вход.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проектировании перинатальных центров, родильных домов необходимо предусмотреть послеродовые палаты вместимостью не более двух материнских коек. В перинатальном центре предусматриваются отделения для проведения реанимационных мероприятий и интенсивной терапии новорожденным.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Состав и площади отделений экстракорпорального оплодотворения определяется технологическим процессом и мощностью учреждения.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расположении операционных друг над другом септические операционные размещаются выше асептических.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Операционные блоки (отделения) предусматриваются непроходными. Вход для медицинского персонала предусматриваются через санитарные пропускники, для больных через шлюзы.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Асептические отделения (блоки) включают: палаты с туалетом, ванной или душем, процедурную, кабинет врача, помещения хранения стерильного материала и другие помещения в зависимости от профиля отделения.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Санитарные пропускники для персонала проектируются в составе трех смежных помещений. Первое помещение оборудуется душем, санитарным узлом. Второе помещение используется для надевания чистых хирургических костюмов, обуви, бахил. Третье помещение предназначено для смены и сбора использованного белья.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центрах амбулаторной, пластической и эстетической хирургии, объектах дермато-косметологии, амбулаторно-поликлинических организациях, предусматриваются малые операционные залы с минимальным набором помещений – операционная, предоперационная, санитарный пропускник, шлюз при входе в операционную для пациентов и послеоперационная палата. Санитарный пропускник проектируется в составе одного помещения, которое оборудуется душем с обеспечением условий для хранения чистого и сбора грязного белья персонала.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малые операционные залы пациент поступает через шлюз, персонал – через предоперационную.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Туберкулезные организации размещаются в пригородной зоне или окраинных районах, по возможности в зеленых массивах, с соблюдением разрывов от селитебной территории.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– в редакции приказа Министра здравоохранения РК от 28.01.2022 </w:t>
      </w:r>
      <w:r>
        <w:rPr>
          <w:rFonts w:ascii="Times New Roman"/>
          <w:b w:val="false"/>
          <w:i w:val="false"/>
          <w:color w:val="000000"/>
          <w:sz w:val="28"/>
        </w:rPr>
        <w:t>№ ҚР ДСМ-7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Состав и площади основных и вспомогательных помещений объектов здравоохранения определяются в соответствии с государственными нормативами в области архитектуры, градостроительства и строительства.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жилых зданиях допускается размещение объектов здравоохранения оказывающие амбулаторно-поликлиническую помощь мощностью не более 100 посещений в смену, в том числе с дневными стационарами, центры амбулаторной хирургии (пребыванием пациентов не более 5 суток), при наличии отдельного входа.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Не допускается размещение в жилом здании стационаров с круглосуточным пребыванием пациентов, за исключением случаев, предусмотренных пунктом 15 настоящих Санитарных правил.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Не размещаются в цокольных и подвальных этажах зданий операционные, перевязочные, процедурные, манипуляционные, родовые, стоматологические кабинеты, приемные и палатные отделения для больных.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размещение в цокольных и подвальных этажах зданий помещения и кабинеты восстановительного лечения (залы лечебной физической культуры, лечебные бассейны, помещения водолечения, массажные кабинеты), а также кабинеты электро-светолечения, при условии организации естественного освещения.</w:t>
      </w:r>
    </w:p>
    <w:bookmarkEnd w:id="69"/>
    <w:bookmarkStart w:name="z76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Санитарно-эпидемиологические требования к водоснабжению и водоотведению объектов здравоохранения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 объектах здравоохранения предусматриваются централизованное хозяйственно-питьевое, горячее водоснабжение и водоотведение.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отсутствии централизованной системы водоснабжения на объекте здравоохранения используется вода из нецентрализованных источников водоснабжения (скважины) или привозная вода, соответствующая документам нормирования. Подвоз воды осуществляется специальным транспортным средством. Хранение воды осуществляется в специальных промаркированных емкостях.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Во всех кабинетах приема врачей, палатах, вспомогательных помещениях (комната персонала, сестры-хозяйки, сбора грязного белья, санитарных комнатах, санитарных узлах) предусматривается установка раковин с подводкой холодной и горячей воды.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Предоперационные, перевязочные, процедурные, манипуляцонные, прививочные кабинеты, реанимационные залы и палаты, родовые залы, шлюзы боксов, полубоксов, посты медицинских сестер при палатах новорожденных, требующие особого режима, следует оборудовать раковинами с подводкой холодной и горячей воды с установкой локтевых и бесконтактных кранов со смесителями.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 отсутствии централизованного горячего водоснабжения в предоперационных и родовых залах, манипуляционных, процедурных, перевязочных, прививочных кабинетах, стерилизационных, реанимационных и отделениях новорожденных и детей до одного года, приемных отделениях, санитарно-бытовых комнатах, моечных, буфетах, раздаточных, пищеблоках, прачечных устанавливаются водонагреватели непрерывного действия.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размещении объекта в не имеющих или частично централизованной сети водоотведения населенных пунктах предусматривается устройство местной системы водоотведения. Прием сточных вод осуществляется в подземную водонепроницаемую емкость. Емкость для приема сточных вод оснащается крышкой, размещается в хозяйственной зоне и очищается по мере заполнения.</w:t>
      </w:r>
    </w:p>
    <w:bookmarkEnd w:id="76"/>
    <w:bookmarkStart w:name="z83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Санитарно-эпидемиологические требования к освещению, вентиляции и кондиционированию и теплоснабжению, помещений объектов здравоохранения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Естественная и искусственная освещенность помещений объектов здравоохранения определяется параметрами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Оптимальные условия микроклимата и воздушной среды в помещениях объектов здравоохранения обеспечиваются системами вентиляции, кондиционирования и отопления. Приточно-вытяжные системы вентиляции обслуживают группы помещений в соответствии с классом чистоты.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Здания объектов здравоохранения, в которых оказываются стационарная и амбулаторно-поликлиническая помощь рассчитанные на 150 и более посещений в смену, следует оборудовать системами приточно-вытяжной вентиляции с механическим побуждением.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объектов здравоохранения менее 150 посещений в смену предусматривается установка приборов кондиционирования воздуха с бактерицидными фильтрами в асептических помещениях.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инфекционных стационарах (отделениях), в том числе в противотуберкулезных, в каждом боксе и полубоксе в палатной секции устанавливается отдельная вытяжная система вентиляции с гравитационным побуждением.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Воздух, подаваемый в операционные, наркозные, родовые, реанимационные, послеоперационные палаты, палаты интенсивной терапии, в палаты для больных с ожогами кожи и онкогематологических больных с иммунодефицитом, обеззараживается с помощью бактерицидных воздушных фильтров с высокой степенью очистки (не менее 95 %). В операционных, палатах интенсивной терапии, реанимации, родовых, процедурных, лабораториях, помещениях, в которых эксплуатация медицинского оборудования сопровождается выделением в воздух вредных веществ, предусматривается устройство местных отсосов или установка вытяжных шкафов.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Кратность воздухообмена выбирается исходя из расчетов обеспечения заданной чистоты и поддержания газового состава воздуха. Относительная влажность воздуха не более 60 %, скорость движения воздуха не более 0,15 метров в секунду.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Воздуховоды, решетки, вентиляционные камеры содержатся в чистоте, без механических повреждений, следов коррозии, нарушения герметичности. Внутренняя поверхность воздуховодов приточно-вытяжной вентиляции (кондиционирования) исключают вынос в помещения частиц материала воздуховода, защитного покрытия и выполняется из материалов не обладающих сорбирующими свойствами.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Оборудование систем вентиляции размещается в специальных помещениях, раздельных для приточных и вытяжных систем.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размещение рабочих кабинетов, операционных, палат, помещений с постоянным пребыванием людей примыкающих по вертикали и горизонтали к техническим помещениям систем вентиляции, при условии выполнения мероприятий по изоляции шума и вибрации.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помещениях устанавливается вытяжная вентиляция с однократным воздухообменом, приточная вентиляция с двухкратным воздухообменом.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асептических помещениях осуществляется скрытая прокладка воздуховодов, трубопроводов, арматуры.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На объектах здравоохранения, оказывающих стационарную помощь и амбулаторно-поликлиническую помощь мощностью 150 и более посещений в смену, вытяжная вентиляция с механическим побуждением без устройства организованного притока оборудуется в душевых, туалетах, санитарных комнатах, помещениях для грязного белья, временного хранения отходов и кладовых для дезинфекционных средств.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противотуберкулезных организациях (отделениях):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система вентиляции должна обеспечивать не менее чем шестикратный воздухообмен в час в палатах и двенадцатикратный в помещениях для выполнения аэрозольобразующих процедур (комната сбора мокроты, бронхоскопии), с балансированной подачей, не допуская возникновение застойных зон;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используются рекуператоры роторного или пластинчатого типа;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вытяжные установки, обслуживающие зоны высокого риска и шкафы биологической безопасности 1-2 класса, оборудуются устройствами для обеззараживания воздуха с применением HEPA-фильтров или бактерицидного ультрафиолетового облучения достаточной интенсивности;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допускается объединение поэтажных сетей одним вертикальным коллектором;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оборудование для подачи и удаления воздуха располагается на противоположных стенах;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все двери помещений и шлюзов оборудуются устройствами для автоматического закрывания, двери палат и боксов (в нижней части полотна) вентиляционными решетками для притока воздуха;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вытяжная вентиляция из отделений для больных с множественной лекарственной устойчивостью микобактерий устраивается отдельно из каждой палаты с механическим побуждением и дополнительно с гравитационным побуждением с установкой дефлектора. Приточная вентиляция в данных отделениях предусматривается с механическим побуждением и подачей воздуха в коридор;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лестничные клетки, шахты лифтов, стволы подъемников, оборудуются автономной приточно-вытяжной вентиляцией с преобладанием вытяжки.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система приточно-вытяжной вентиляции должна эксплуатироваться круглосуточно.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Профилактический осмотр, ремонт систем вентиляции и кондиционирования, очистка и дезинфекция проводится согласно утвержденному графику учреждения.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На объектах здравоохранения приказом руководителя назначается лицо, ответственное за эксплуатацию систем вентиляции и кондиционирования воздуха, выполнение графика планово-профилактического ремонта вентиляционных систем.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Самостоятельные системы приточно-вытяжной вентиляции с обогревом и кондиционированием воздуха предусматриваются для помещений: операционных блоков, реанимационных залов и палат интенсивной терапии (отдельно для септических и асептических отделений), родовых залов (родовых палат), палат новорожденных, онкогематологических, диализных, ожоговых отделений перевязочных, отдельных палатных секций, забора мокроты, бактериологической лаборатории, эндоскопии, рентгеновских кабинетов, кроме стоматологических поликлиник (кабинетов) с дентальными аппаратами и пантомографами, работающими с высокочувствительным приемником изображения (без фотолаборатории), и дентальными аппаратами с цифровой обработкой изображения, рабочей нагрузкой, не превышающей 40 (мА*мин)/неделю.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Кондиционирование воздуха допускается в операционных, наркозных, родовых, послеоперационных палатах, палатах интенсивной терапии, онкогематологических больных, больных синдромом приобретенного иммунодефицита, с ожогами кожи, реанимационных, в палатах для новорожденных детей, грудных, недоношенных, травмированных детей. Кондиционирование воздуха не предусматривается в палатах полностью оборудованных кювезами.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Здания объектов здравоохранения оборудуются системами центрального отопления. При отсутствии централизованного источника теплоснабжения предусматривается автономная котельная, работающая на жидком, твердом и газообразном топливе.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В сельских населенных пунктах в одноэтажных зданиях допускается устройство печного отопления. Топка проводится в изолированном помещении с отдельным входом.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 родильной палате обеспечивается температура воздуха не менее +25оС. При преждевременных родах, температура воздуха в родильном зале обеспечивается не менее + 28оС.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42.В палате для недоношенных детей температура воздуха обеспечивается +25оС – + 28оС.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Температура, кратность воздухообмена, категория по чистоте в помещениях, в том числе дневного стационара объектов здравоохранения определяются параметрами, установленными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109"/>
    <w:bookmarkStart w:name="z116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Санитарно-эпидемиологические требования к ремонту, содержанию помещений объектов здравоохранения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В период проведения капитального ремонта функционирование помещений объектов здравоохранения прекращается.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Допускается проведение текущего ремонта при обеспечении надежной изоляции функционирующих помещений от ремонтируемых.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Устранение текущих дефектов проводится незамедлительно.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В помещениях объектов здравоохранения с влажным режимом работы, подвергающихся влажной текущей дезинфекции (операционные, перевязочные, родовые, предоперационные, наркозные, процедурные, манипуляционные, прививочные кабинеты, помещения стационара для больных туберкулезом с множественной лекарственной устойчивостью микобактерий, комнаты сбора мокроты, а также ванные, душевые, санитарные узлы, клизменные, помещения для хранения и разборки грязного белья, помещений хирургического профиля) для внутренней отделки используются влагостойкий материал.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В организациях охраны материнства и детства, хирургических и инфекционных стационарах при входе в каждое отделение устанавливаются локтевые дозаторы с антисептиком для обработки рук.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Мебель, оборудование, средства малой механизации и уборочный инвентарь объектов здравоохранения применяются из материалов, устойчивых к моющим средствам и средствам дезинфекции.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На объектах здравоохранения не допускается: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использование неисправных средств малой механизации, оборудования, устройств;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использование наркозных и дыхательных аппаратов с нарушенной герметизацией системы подачи газов.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Влажная уборка (пола, мебели, оборудования, подоконников, дверей) проводится не менее двух раз в сутки, в операционных между операциями, с использованием моющих и дезинфицирующих средств, разрешенных к применению в Республике Казахстан.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Уборочный инвентарь (ведра, тазы, ветошь, швабры)маркируется с указанием помещений и видов уборочных работ, используется строго по назначению и дезинфицируется после применения.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Санитарные комнаты оборудуются конструкциями для сушки уборочного инвентаря. На объектах здравоохранения, оказывающих амбулаторно-поликлиническую помощь мощностью не более 25 посещений в смену, допускается хранение уборочного инвентаря в санитарных узлах и подсобных помещениях при наличии полок для хранения.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применение новых технологий при очистке помещений с соблюдением эпидемиологических и дезинфицирующих режимов.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Генеральная уборка помещений объектов здравоохранения проводится: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помещениях операционного блока, малых операционных, ЦСО, стерилизационных, в родильном зале, родильных палатах, перевязочных, манипуляционных, смотровых, прививочных, процедурных, стоматологических кабинетах хирургического профиля, в помещениях молочной комнаты не реже одного раза в семь календарных дней;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палатах для пациентов с ожогами, в палатах для пациентов с инфекционными заболеваниями, гнойно-септическими инфекциями, туберкулезом, в асептических палатах после одномоментной выписки пациентов, а также при смерти больного;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других помещениях объектов здравоохранения проводится не реже одного раза в месяц.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При проведении генеральной уборки помещений объектов здравоохранения необходимо соблюдать следующие требования: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работники используют специально выделенную санитарную одежду и используют средства индивидуальной защиты (далее – СИЗ);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уборка проводится с использованием одноразовых салфеток или многоразовой продезинфицированной ветоши;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влажная уборка поверхностей проводится растворами моющих средств в последовательности: потолок, окна и подоконники, стены и двери – сверху вниз, оборудование, пол – от дальней стены к выходу, туалет убирается в последнюю очередь;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смывание нанесенных моющих средств осуществляется водой, с использованием одноразовых салфеток или многоразовой ветоши;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дезинфекция стен, подоконников, пола, оборудования, мебели проводится химическими средствами дезинфекции, в соответствии с инструкциями по их применению;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смена санитарной одежды и защитных перчаток на чистые проводится работниками перед этапом смывания нанесенных химических средств дезинфекции;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смывание химических средств дезинфекции проводится водой с использованием ветоши. Смывание можно не проводить, если дезинфекция проводится химическими средствами дезинфекции, не требующими процедуры смывания после применения;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после проведения генеральной уборки помещений проводится дезинфекция, очистка и сушка уборочного инвентаря;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после окончания уборки включают бактерицидные облучатели на расчетное время в соответствии с инструкцией.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В перевязочных, родильных залах, палатах реанимации, палатах новорожденных, недоношенных детей и детей до одного года, процедурных, прививочных, стоматологических кабинетах, инфекционных боксах, помещениях с асептическим режимом после каждой текущей уборки включаются бактерицидные облучатели с последующим проветриванием помещений, кроме операционных. Расчетное время кварцевания определяется в соответствии с инструкцией по эксплуатации оборудования.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Неэкранированные передвижные бактерицидные облучатели устанавливаются из расчета мощности 2,0-2,5 ватт на один метр кубический помещения.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В противотуберкулезных стационарах и организациях сети первичной медико-санитарной помощи применяются экранированные бактерицидные облучатели и беспрерывно используются в присутствии людей в местах с недостаточной вентиляцией, где концентрируются источники воздушно-капельных инфекций (коридоры; комнаты для процедур, сопровождающихся с повышенным выделением аэрозоля, секционные залы патоморфологических лабораторий, операционные залы для хирургических операций и тому подобные помещения).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Экранированные бактерицидные облучатели устанавливаются из расчета одна лампа мощностью 30 Ватт на 20 кв. м по полу и на высоте не менее 2,20 м от пола при условии не направленного излучения на находящихся в помещении людей. При этом уровень ультрафиолетового излучения в верхней части помещения на расстоянии 1 м от лампы должен составлять в пределах 100-300 микроВатт/кв. см и не более 0,2 микроВатт /кв. см в зоне преимущественного пребывания людей.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При применении других установок для обеззараживания воздуха расчет проводится в соответствии с инструкцией по эксплуатации.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 открытого бактерицидного облучателя сопровождается табло "Не входить, включен бактерицидный облучатель!" на казахском и русском языках.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К бельевому режиму на объектах здравоохранения предъявляются следующие требования: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объекты обеспечиваются постельным бельем, пеленками, полотенцами;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операционных, родильных залах, помещениях с асептическим режимом используется стерильное или одноразовое белье;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смена белья больным проводится один раз в семь календарных дней и по мере загрязнения;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смена постельного белья родильницам проводится каждые три календарные дни и по мере загрязнения;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приемных отделениях стационаров выделяется помещение для временного хранения верхней одежды больных.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Сбор использованного белья осуществляется в плотную специальную тару (клеенчатые, полиэтиленовые мешки, оборудованные бельевые тележки). Разборка грязного белья в отделениях не допускается.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Временное хранение (не более двенадцати часов) грязного белья в отделениях осуществляется в санитарных комнатах, специально отведенных для этой цели помещениях в закрытой таре (металлических, пластмассовых бачках), легко подвергающихся мойке и дезинфекции. Для работы с грязным бельем персонал обеспечивается сменной санитарной одеждой.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Белье инфекционных, гнойно-хирургических и патологоанатомических отделений перед стиркой подвергается дезинфекции.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Стирка белья проводится в прачечных, независимо от формы собственности, при условии выделения специальных технологических линий, исключающих возможность контакта белья с внебольничным бельем.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Самостоятельные прачечные обязательны при родильных домах, детских, инфекционных и специализированных больницах.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На объектах здравоохранения, оказывающих амбулаторно-поликлиническую помощь мощностью не более 100 посещений в смену допускается мини-прачечная в составе не менее двух смежных помещений (одно – для сбора и стирки, другое – для сушки и глажения) с устройством стиральной машины - автомат.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объектах здравоохранения, оказывающих амбулаторно-поликлиническую помощь мощностью менее 25 посещений в смену допускается совмещать сбор, стирку, сушку и глажение в подсобных помещениях.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В стационарах предусматривают дезинфекционное отделение (состав и площади определяются мощностью стационара). При отсутствии собственного дезинфекционного отделения дезинфекция постельных принадлежностей проводится в организациях, имеющих дезинфекционные камеры.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Постельные принадлежности (матрацы, подушки, одеяла) на объектах здравоохранения подвергаются обеззараживанию методом камерной дезинфекции в следующих случаях: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после выписки или перевода пациента из хирургических, травматологических, онкологических, гематологических, ожоговых отделений, отделений для беременных и рожениц, отделений для детей, инфекционных, противотуберкулезных, дерматовенерологических отделений;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эпидемическим показаниям;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загрязнении постельных принадлежностей биоматериалом;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после смерти пациента.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Матрацы и подушки, находящиеся в наглухо зашитых гигиенических чехлах, обеззараживаются путем протирания или орошения чехлов химическими средствами дезинфекции.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Транспортировка чистого и грязного белья осуществляется в упакованном виде в закрытой маркированной таре ("чистое", "грязное" белье).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белье хранится в специально выделенных помещениях на стеллажах, в шкафах на полках.</w:t>
      </w:r>
    </w:p>
    <w:bookmarkEnd w:id="165"/>
    <w:bookmarkStart w:name="z172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Санитарно-эпидемиологические требования к содержанию отделений хирургического профиля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В операционном блоке (отделении) предусматриваются зоны: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"стерильная" (оперирующий и ассистирующий хирурги, операционная медсестра),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"чистая" (анестезиологи, младший и технический персонал, доставки больного, с чистого белья, медикаментов),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"грязная" (удаление медицинских отходов, использованного белья, перевязочного материала).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малых операционных предусматриваются следующие зоны: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"стерильная" через санпропускник (оперирующий и ассистирующий хирурги, анестезиологи, операционная медсестра, чистое стерильное белье),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"чистая" (младший и технический персонал, доставки больного, медикаментов).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окончания операции удаление медицинских отходов, использованного белья допускается через шлюз.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В хирургических отделениях предусматриваются не менее 2 перевязочных. Перевязки имеющим гнойное отделяемое, проводят в септической перевязочной, при ее отсутствии, в асептической перевязочной после перевязок пациентов, не имеющих гнойного отделяемого.</w:t>
      </w:r>
    </w:p>
    <w:bookmarkEnd w:id="175"/>
    <w:bookmarkStart w:name="z182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Санитарно-эпидемиологические требования к содержанию объектов дермато-косметологии, пластической и эстетической хирургии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На объектах дермато-косметологии, использующих местную анестезию, а также манипуляции по коррекции функциональных морщин, локального гипергидроза, с использованием препаратов на основе ботулотоксина, проводятся в процедурный или манипуляционный кабинетах.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На объектах пластической эстетической хирургии, хирургические процедуры, с использованием препаратов на основе ботулотоксина, проводятся в операционных или малых операционных за исключением коррекции функциональных морщин, локального гипергидроза.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Внутренняя отделка, инженерное обеспечение и оборудование процедурных и манипуляционных, используемых для оказания медицинских услуг по дермато-косметологии, операционных и малых операционных, используемых для оказания услуг по пластической и эстетической хирургии должны соответствовать требованиям, установленным настоящими Санитарными правилами.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Процедурные и манипуляционные кабинеты, используемые для коррекции функциональных морщин, локального гипергидроза, с использованием препаратов на основе ботулотоксина дополнительно обеспечиваются холодильным оборудованием для хранения используемых препаратов.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Хранение препаратов на основе ботулотоксина проводится в условиях, исключающих доступ посторонних лиц, на отдельной полке холодильника, в отдельной промаркированной таре (заводской упаковке), с учетом температурных условий и иных ограничений, установленных их производителем.</w:t>
      </w:r>
    </w:p>
    <w:bookmarkEnd w:id="181"/>
    <w:bookmarkStart w:name="z188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Санитарно-эпидемиологические требования к содержанию перинатальных центров, акушерских стационаров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В приемных гинекологического, родильного отделений и приемном отделении детского стационара оборудуются санитарные пропускники для персонала с гардеробной и душевыми.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Палаты послеродового отделения заполняются циклично, не более трех календарных дней пребывания.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В палате совместного пребывания матери и ребенка устанавливаются индивидуальные детские кроватки и пеленальный стол для новорожденных.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Отделения патологии новорожденных и выхаживания предусматриваются только в составе перинатальных центров и детских стационаров, при соответствующей планировочной изоляции.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Индивидуальная родильная палата обеспечивается жидким мылом, антисептиком, одноразовым полотенцем, наглядным настенным пособием по технике мытья рук, ковриком, мячом, шведской стенкой. Допускается свободный интерьер в палатах при условии использования предметов, подвергающихся влажной обработке, использование личной чистой одежды для матери и ребенка.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Оказание медицинской помощи новорожденным, детям грудного и раннего возраста с инфекционной патологией осуществляется в отделениях для детей в специально выделенных, отдельных боксированных помещениях.</w:t>
      </w:r>
    </w:p>
    <w:bookmarkEnd w:id="188"/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Боксированные помещения заполняются с учетом цикличности, возраста ребенка и его патологии.</w:t>
      </w:r>
    </w:p>
    <w:bookmarkEnd w:id="189"/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В отделениях второго этапа выхаживания и отделений для детей до 3 лет предусматриваются палаты для совместного круглосуточного пребывания матерей, фильтр для их профилактического осмотра и переодевания.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В составе детского отделения предусматривается не менее 2-х помещений для приготовления, розлива детских смесей и помещение для обработки посуды. Сухие молочные смеси после вскрытия упаковки маркируются с указанием даты и времени вскрытия.</w:t>
      </w:r>
    </w:p>
    <w:bookmarkEnd w:id="191"/>
    <w:bookmarkStart w:name="z19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В детских отделениях предусматривается столовая для детей старше трех лет.</w:t>
      </w:r>
    </w:p>
    <w:bookmarkEnd w:id="192"/>
    <w:bookmarkStart w:name="z19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В детских отделениях применяются игрушки, изготовленные из материалов, позволяющих проведение дезинфекции физическим или химическим способами. Для дезинфекции игрушек используются специально выделенные и промаркированные емкости.</w:t>
      </w:r>
    </w:p>
    <w:bookmarkEnd w:id="193"/>
    <w:bookmarkStart w:name="z20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Уборка и дезинфекция кувезов, инкубаторов для детей проводятся медицинским работником с учетом рекомендаций завода-изготовителя, в специально выделенном помещении.</w:t>
      </w:r>
    </w:p>
    <w:bookmarkEnd w:id="194"/>
    <w:bookmarkStart w:name="z201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Санитарно-эпидемиологические требования к содержанию объектов службы крови</w:t>
      </w:r>
    </w:p>
    <w:bookmarkEnd w:id="195"/>
    <w:bookmarkStart w:name="z20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На объектах службы крови обеспечивается соответствие помещений следующим требованиям:</w:t>
      </w:r>
    </w:p>
    <w:bookmarkEnd w:id="196"/>
    <w:bookmarkStart w:name="z20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рабочие зоны, не должны быть проходными;</w:t>
      </w:r>
    </w:p>
    <w:bookmarkEnd w:id="197"/>
    <w:bookmarkStart w:name="z20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производственных помещениях для приготовления и хранения продуктов крови и в лабораторных помещениях обеспечивается санкционированный доступ.</w:t>
      </w:r>
    </w:p>
    <w:bookmarkEnd w:id="198"/>
    <w:bookmarkStart w:name="z20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В помещениях влажная уборка (пола, мебели, оборудования, подоконников, дверей) проводится не менее двух раз в смену, перед началом работы с использованием моющих средств, после окончания работы с использованием моющих и дезинфицирующих средств, разрешенных к применению на территории Республики Казахстан.</w:t>
      </w:r>
    </w:p>
    <w:bookmarkEnd w:id="199"/>
    <w:bookmarkStart w:name="z20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Рабочие зоны обеспечиваются раковинами для мытья рук, дозаторами с жидким мылом и раствором антисептика, разовыми полотенцами или электрополотенцами.</w:t>
      </w:r>
    </w:p>
    <w:bookmarkEnd w:id="200"/>
    <w:bookmarkStart w:name="z20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Обеспечивается раздельное хранение различных категорий продуктов крови и материалов:</w:t>
      </w:r>
    </w:p>
    <w:bookmarkEnd w:id="201"/>
    <w:bookmarkStart w:name="z20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заготовленной цельной крови и ее компонентов;</w:t>
      </w:r>
    </w:p>
    <w:bookmarkEnd w:id="202"/>
    <w:bookmarkStart w:name="z20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промежуточных продуктов крови;</w:t>
      </w:r>
    </w:p>
    <w:bookmarkEnd w:id="203"/>
    <w:bookmarkStart w:name="z21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продуктов крови на временном карантине (до получения результатов испытаний качества);</w:t>
      </w:r>
    </w:p>
    <w:bookmarkEnd w:id="204"/>
    <w:bookmarkStart w:name="z21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готовых продуктов крови, предназначенных для медицинского применения;</w:t>
      </w:r>
    </w:p>
    <w:bookmarkEnd w:id="205"/>
    <w:bookmarkStart w:name="z21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продуктов крови не подлежащих выдаче для медицинского применения.</w:t>
      </w:r>
    </w:p>
    <w:bookmarkEnd w:id="206"/>
    <w:bookmarkStart w:name="z21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условий раздельного хранения выделяются специально маркированные зоны помещений, стеллажи, холодильники, контейнеры.</w:t>
      </w:r>
    </w:p>
    <w:bookmarkEnd w:id="207"/>
    <w:bookmarkStart w:name="z21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На всех этапах производства, хранения и транспортировки продуктов крови обеспечиваются условия "холодовой цепи":</w:t>
      </w:r>
    </w:p>
    <w:bookmarkEnd w:id="208"/>
    <w:bookmarkStart w:name="z21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холодильное оборудование, термоконтейнеры и/или авторефрижераторы, поддерживающие установленный температурный режим для хранения и транспортировки, а так же постоянное наблюдение за соблюдением температурного режима на всех этапах;</w:t>
      </w:r>
    </w:p>
    <w:bookmarkEnd w:id="209"/>
    <w:bookmarkStart w:name="z21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упаковка, препятствующая физическому повреждению и минимизирующая риск микробиологического загрязнения продуктов крови;</w:t>
      </w:r>
    </w:p>
    <w:bookmarkEnd w:id="210"/>
    <w:bookmarkStart w:name="z21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постоянное наблюдение за соблюдением температурного режима на всех этапах.</w:t>
      </w:r>
    </w:p>
    <w:bookmarkEnd w:id="211"/>
    <w:bookmarkStart w:name="z21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Для хранения продуктов крови применяется холодильное оборудование, снабженное замками или устройствами ограничения доступа.</w:t>
      </w:r>
    </w:p>
    <w:bookmarkEnd w:id="212"/>
    <w:bookmarkStart w:name="z21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В помещениях, используемых для выездных донорских сессий, обеспечивается поточность рабочих процедур, достаточная вентиляция, электрооснащение, освещенность, санкционированное хранение продуктов крови. Пригодность предполагаемых внешних помещений определяется до начала донорской сессии.</w:t>
      </w:r>
    </w:p>
    <w:bookmarkEnd w:id="213"/>
    <w:bookmarkStart w:name="z220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Санитарно-эпидемиологические требования к содержанию инфекционных больниц и отделений</w:t>
      </w:r>
    </w:p>
    <w:bookmarkEnd w:id="214"/>
    <w:bookmarkStart w:name="z22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Приемное отделение инфекционных стационаров обеспечивается:</w:t>
      </w:r>
    </w:p>
    <w:bookmarkEnd w:id="215"/>
    <w:bookmarkStart w:name="z22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запасом чистых мешков (из плотной ткани) для укладки в них одежды и белья больных и для их хранения до отправки в дезинфекционную камеру;</w:t>
      </w:r>
    </w:p>
    <w:bookmarkEnd w:id="216"/>
    <w:bookmarkStart w:name="z22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емкостями для сбора рвотных масс и испражнений;</w:t>
      </w:r>
    </w:p>
    <w:bookmarkEnd w:id="217"/>
    <w:bookmarkStart w:name="z22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раздельным уборочным инвентарем для уборки помещения, санитарных узлов;</w:t>
      </w:r>
    </w:p>
    <w:bookmarkEnd w:id="218"/>
    <w:bookmarkStart w:name="z22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моющими, дезинфицирующими и дезинсекционными средствами;</w:t>
      </w:r>
    </w:p>
    <w:bookmarkEnd w:id="219"/>
    <w:bookmarkStart w:name="z22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стерильной лабораторной посудой для забора материала для исследований;</w:t>
      </w:r>
    </w:p>
    <w:bookmarkEnd w:id="220"/>
    <w:bookmarkStart w:name="z22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экранированными бактерицидными ультрафиолетовыми облучателями, позволяющими обеззараживать в присутствии людей;</w:t>
      </w:r>
    </w:p>
    <w:bookmarkEnd w:id="221"/>
    <w:bookmarkStart w:name="z22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халатами, косынками, респираторами для работающего медицинского персонала;</w:t>
      </w:r>
    </w:p>
    <w:bookmarkEnd w:id="222"/>
    <w:bookmarkStart w:name="z22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противопедикулезными укладками;</w:t>
      </w:r>
    </w:p>
    <w:bookmarkEnd w:id="223"/>
    <w:bookmarkStart w:name="z23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комплектами защитных костюмов первого типа.</w:t>
      </w:r>
    </w:p>
    <w:bookmarkEnd w:id="224"/>
    <w:bookmarkStart w:name="z23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Санитарная обработка больного проводится в приемном отделении. В случаях поступления больного в бокс или полубокс санитарная обработка проводятся непосредственно в этих помещениях.</w:t>
      </w:r>
    </w:p>
    <w:bookmarkEnd w:id="225"/>
    <w:bookmarkStart w:name="z23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Отделения для госпитализации больных с воздушно-капельными, особо опасными и карантинными инфекциями и диагностическое отделение (диагностические палаты) должны быть полностью боксированными. В остальных отделениях боксы и полубоксы должны составлять не менее 30 % от общего числа палат.</w:t>
      </w:r>
    </w:p>
    <w:bookmarkEnd w:id="226"/>
    <w:bookmarkStart w:name="z23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Работа отделений организуется по принципу оказания медицинской помощи и обслуживания пациентов в палате.</w:t>
      </w:r>
    </w:p>
    <w:bookmarkEnd w:id="227"/>
    <w:bookmarkStart w:name="z23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Вход персонала в боксы предусматривается из неинфекционного "условно чистого" коридора через шлюзы, в которых проводится смена санитарной одежды, мытье и дезинфекция рук.</w:t>
      </w:r>
    </w:p>
    <w:bookmarkEnd w:id="228"/>
    <w:bookmarkStart w:name="z23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В боксах инфекционных отделений предусматриваются остекленные проемы из шлюзов в палаты, передаточные шкафы для доставки из шлюза в палату пищи, лекарственных средств и белья. В боксированных палатах передаточные шкафы предусматриваются из коридора в палату. Прием пищи больными осуществляется в палате.</w:t>
      </w:r>
    </w:p>
    <w:bookmarkEnd w:id="229"/>
    <w:bookmarkStart w:name="z23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Заполнение боксов осуществляется с учетом цикличности, нозологических форм и особенностей клинического течения отдельных форм инфекционных заболеваний.</w:t>
      </w:r>
    </w:p>
    <w:bookmarkEnd w:id="230"/>
    <w:bookmarkStart w:name="z23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Больных с кишечными инфекциями обеспечивают индивидуальными промаркированными горшками, маркировка которых должна соответствовать номеру кровати больного. Выделения больного обеззараживаются.</w:t>
      </w:r>
    </w:p>
    <w:bookmarkEnd w:id="231"/>
    <w:bookmarkStart w:name="z238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Санитарно-эпидемиологические требования к содержанию противотуберкулезных организаций</w:t>
      </w:r>
    </w:p>
    <w:bookmarkEnd w:id="232"/>
    <w:bookmarkStart w:name="z23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На территории противотуберкулезных организациях предусматриваются раздельные прогулочные площадки для больных в соответствии с эпидемиологическим статусом.</w:t>
      </w:r>
    </w:p>
    <w:bookmarkEnd w:id="233"/>
    <w:bookmarkStart w:name="z24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В противотуберкулезных организациях предусматривается приемное отделение, с не менее двумя смотровыми кабинетами или боксами.</w:t>
      </w:r>
    </w:p>
    <w:bookmarkEnd w:id="234"/>
    <w:bookmarkStart w:name="z24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противотуберкулезных организациях обеспечивается раздельная госпитализация больных в соответствии с результатами микроскопии мазков мокроты, теста на лекарственную чувствительность и назначенным режимом лечения (далее – эпидемиологическим статусом) по следующим профильным отделениям:</w:t>
      </w:r>
    </w:p>
    <w:bookmarkEnd w:id="235"/>
    <w:bookmarkStart w:name="z24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отделение для больных бактериовыделителей с сохраненной чувствительностью к рифампицину;</w:t>
      </w:r>
    </w:p>
    <w:bookmarkEnd w:id="236"/>
    <w:bookmarkStart w:name="z24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отделение для больных без бактериовыделения с сохраненной чувствительностью к рифампицину;</w:t>
      </w:r>
    </w:p>
    <w:bookmarkEnd w:id="237"/>
    <w:bookmarkStart w:name="z24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отделение для больных с множественной лекарственной устойчивостью;</w:t>
      </w:r>
    </w:p>
    <w:bookmarkEnd w:id="238"/>
    <w:bookmarkStart w:name="z24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отделение для больных с широкой лекарственной устойчивостью;</w:t>
      </w:r>
    </w:p>
    <w:bookmarkEnd w:id="239"/>
    <w:bookmarkStart w:name="z24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отделение для больных с хроническим туберкулезом с бактериовыделением, не получающим специфического лечения;</w:t>
      </w:r>
    </w:p>
    <w:bookmarkEnd w:id="240"/>
    <w:bookmarkStart w:name="z24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отделение для принудительного лечения.</w:t>
      </w:r>
    </w:p>
    <w:bookmarkEnd w:id="241"/>
    <w:bookmarkStart w:name="z24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Каждое отделение для лечения больных с бактериовыделением зонируется в соответствии с эпидемиологическим статусом. Больные с бактериовыделением с неизвестным статусом лекарственной чувствительности содержатся в одноместных палатах с отдельным санитарным узлом и душем до получения результатов теста на лекарственную чувствительность.</w:t>
      </w:r>
    </w:p>
    <w:bookmarkEnd w:id="242"/>
    <w:bookmarkStart w:name="z24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В отделении для принудительного лечения обеспечивается раздельная госпитализация больных туберкулезом в зависимости от лекарственной чувствительности.</w:t>
      </w:r>
    </w:p>
    <w:bookmarkEnd w:id="243"/>
    <w:bookmarkStart w:name="z25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Больные хроническими формами туберкулеза с постоянным бацилловыделением, нуждающиеся в сиптоматическом лечении, подлежат изоляции в специализированных организациях или отделениях при противотуберкулезных организациях до периода абациллирования.</w:t>
      </w:r>
    </w:p>
    <w:bookmarkEnd w:id="244"/>
    <w:bookmarkStart w:name="z25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В противотуберкулезных организациях выделяются отдельные кабинеты для амбулаторного приема больных, выделяющих мульти- (поли-) резистентные штаммы.</w:t>
      </w:r>
    </w:p>
    <w:bookmarkEnd w:id="245"/>
    <w:bookmarkStart w:name="z25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В противотуберкулезных организациях соблюдается цикличность заполнения палат в течение четырнадцати календарных дней.</w:t>
      </w:r>
    </w:p>
    <w:bookmarkEnd w:id="246"/>
    <w:bookmarkStart w:name="z25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Здание противотуберкулезных стационаров разделяются на "чистую" и "грязную" зоны, с устройством шлюза между ними, снабженного системой механической вентиляции, устройствами по обеззараживанию воздуха, раковиной для мытья рук.</w:t>
      </w:r>
    </w:p>
    <w:bookmarkEnd w:id="247"/>
    <w:bookmarkStart w:name="z25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"чистой" зоне палаты для больных и процедурные помещения не размещаются.</w:t>
      </w:r>
    </w:p>
    <w:bookmarkEnd w:id="248"/>
    <w:bookmarkStart w:name="z25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В каждом отделении, в организациях первичной медико-санитарной помощи, объектах оказывающие амбулаторную и стационарную помощь выделяется комната для сбора мокроты.</w:t>
      </w:r>
    </w:p>
    <w:bookmarkEnd w:id="249"/>
    <w:bookmarkStart w:name="z25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Комната сбора мокроты оснащается бактерицидным облучателем, раковиной для мытья рук с дозатором с антисептическим мылом и раствором антисептика, емкостями с дезинфицирующим раствором, емкостями для чистых контейнеров и контейнеров с мокротой (биксы, металлические ящики с ручками из оцинкованной или нержавеющей стали), оборудуется локальной системой вентиляции с кратностью воздухообмена помещений не менее двенадцатикратным воздухообменом в час.</w:t>
      </w:r>
    </w:p>
    <w:bookmarkEnd w:id="250"/>
    <w:bookmarkStart w:name="z25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Пациенты с кашлем, с выделением микобактерий и пациенты с выделением лекарственно-устойчивых форм микобактерий используют хирургические маски:</w:t>
      </w:r>
    </w:p>
    <w:bookmarkEnd w:id="251"/>
    <w:bookmarkStart w:name="z25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общении с медицинскими работниками и посетителями;</w:t>
      </w:r>
    </w:p>
    <w:bookmarkEnd w:id="252"/>
    <w:bookmarkStart w:name="z259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перемещении по территории других отделений и административных зданий.</w:t>
      </w:r>
    </w:p>
    <w:bookmarkEnd w:id="253"/>
    <w:bookmarkStart w:name="z260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Используемые средства ухода за пациентами, белье, постельные принадлежности, мебель, оборудование перед выносом из отделения противотуберкулезной организаций (для использования в других отделениях, списания, утилизации) подлежат обязательной дезинфекции.</w:t>
      </w:r>
    </w:p>
    <w:bookmarkEnd w:id="254"/>
    <w:bookmarkStart w:name="z261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В туберкулезных больницах посещение пациентов посетителями в палатах, самовольное перемещение пациентов из палаты в палату, самовольное перемещение пациентов вне отделений запрещается.</w:t>
      </w:r>
    </w:p>
    <w:bookmarkEnd w:id="255"/>
    <w:bookmarkStart w:name="z262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Прием пищи больных с выделением микобактерии туберкулеза осуществляется в палатах.</w:t>
      </w:r>
    </w:p>
    <w:bookmarkEnd w:id="256"/>
    <w:bookmarkStart w:name="z263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В бактериологической лаборатории противотуберкулезных организаций (отделений) для выполнения бактериоскопических исследований предусматриваются три отдельных секции:</w:t>
      </w:r>
    </w:p>
    <w:bookmarkEnd w:id="257"/>
    <w:bookmarkStart w:name="z264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приготовления и окрашивания мазков;</w:t>
      </w:r>
    </w:p>
    <w:bookmarkEnd w:id="258"/>
    <w:bookmarkStart w:name="z265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бактериоскопии;</w:t>
      </w:r>
    </w:p>
    <w:bookmarkEnd w:id="259"/>
    <w:bookmarkStart w:name="z266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регистрации и хранения препаратов.</w:t>
      </w:r>
    </w:p>
    <w:bookmarkEnd w:id="260"/>
    <w:bookmarkStart w:name="z267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Санитарно-эпидемиологические требования к содержанию физиокабинетов</w:t>
      </w:r>
    </w:p>
    <w:bookmarkEnd w:id="261"/>
    <w:bookmarkStart w:name="z268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Изолированные кабины в детских отделениях (кабинетах) не предусматриваются, все процедуры проводятся в присутствии медицинской сестры.</w:t>
      </w:r>
    </w:p>
    <w:bookmarkEnd w:id="262"/>
    <w:bookmarkStart w:name="z26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Аппараты с дистанционным управлением и аппараты мощностью выше 50 ватт размещаются в изолированных помещениях или кабинах, экранированных металлизированной тканью (с микропроводом).</w:t>
      </w:r>
    </w:p>
    <w:bookmarkEnd w:id="263"/>
    <w:bookmarkStart w:name="z27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Физиотерапевтическая аппаратура устанавливается в изолированных кабинах, свободных от заземления (изоляция от стен и пола).</w:t>
      </w:r>
    </w:p>
    <w:bookmarkEnd w:id="264"/>
    <w:bookmarkStart w:name="z27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Аппараты для проведения УВЧ- и СВЧ-терапии с дистанционным и с универсальным расположением конденсаторных пластин излучателей требуют организации специально выделенных помещений либо кабин, экранированных тканью с микропроводом.</w:t>
      </w:r>
    </w:p>
    <w:bookmarkEnd w:id="265"/>
    <w:bookmarkStart w:name="z272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Лазерные установки 3 и 4 класса опасности размещаются в отдельных помещениях. Стены изготавливаются из несгораемых материалов с матовой поверхностью. Двери помещений закрываться на внутренние замки с блокирующими устройствами, исключающими доступ в помещение во время работы лазеров. На двери размещают знак лазерной опасности и автоматически включающееся световое табло "Опасно, работает лазер!" на государственном и русском языках.</w:t>
      </w:r>
    </w:p>
    <w:bookmarkEnd w:id="266"/>
    <w:bookmarkStart w:name="z273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Лазерные установки 1 и 2 класса опасности разрешается размещать в общих помещениях.</w:t>
      </w:r>
    </w:p>
    <w:bookmarkEnd w:id="267"/>
    <w:bookmarkStart w:name="z274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Кабинет электросна располагается в непроходной зоне, с учетом ориентации окон в тихую зону, в условиях звукоизоляции. При кабинете предусматривается проходная аппаратная со смотровым окном для наблюдения.</w:t>
      </w:r>
    </w:p>
    <w:bookmarkEnd w:id="268"/>
    <w:bookmarkStart w:name="z275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Помещение групповой ингаляции изолируется от остальных помещений.</w:t>
      </w:r>
    </w:p>
    <w:bookmarkEnd w:id="269"/>
    <w:bookmarkStart w:name="z276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Компрессор к индивидуальным ингаляционным аппаратам размещаются с ними или в соседнем помещении. Компрессоры для ингаляционных установок на несколько процедурных мест допускают размещать в подвальном или в полуподвальном этаже.</w:t>
      </w:r>
    </w:p>
    <w:bookmarkEnd w:id="270"/>
    <w:bookmarkStart w:name="z277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В ингалятории предусматривается самостоятельная приточно-вытяжная вентиляция. В индивидуальном ингалятории необходимо обеспечивать четырехкратный воздухообмен в час, в групповом ингалятории десятикратный воздухообмен в час.</w:t>
      </w:r>
    </w:p>
    <w:bookmarkEnd w:id="271"/>
    <w:bookmarkStart w:name="z278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Отделения физиотерапии подразделяются на "сухую" зону (кабинеты электро-, свето-, теплолечения) и "влажную" зону (водолечение, грязелечение). Для проведения процедур по каждому виду лечения оборудуются отдельные помещения. Допускается размещение оборудования для электролечения и светолечения в одном помещении.</w:t>
      </w:r>
    </w:p>
    <w:bookmarkEnd w:id="272"/>
    <w:bookmarkStart w:name="z279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Для каждого пациента используется индивидуальное, многоразовое, либо одноразовое белье. При проведении процедур медицинский персонал использует одноразовые перчатки.</w:t>
      </w:r>
    </w:p>
    <w:bookmarkEnd w:id="273"/>
    <w:bookmarkStart w:name="z280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Санитарно-эпидемиологические требования к содержанию централизованных стерилизационных отделений</w:t>
      </w:r>
    </w:p>
    <w:bookmarkEnd w:id="274"/>
    <w:bookmarkStart w:name="z281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Помещения централизованных стерилизационных отделений разделяются на три зоны:</w:t>
      </w:r>
    </w:p>
    <w:bookmarkEnd w:id="275"/>
    <w:bookmarkStart w:name="z282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"грязная" (прием грязного материала, сортировка, закладка в дезинфекционно-моечную машину);</w:t>
      </w:r>
    </w:p>
    <w:bookmarkEnd w:id="276"/>
    <w:bookmarkStart w:name="z283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"чистая" (выгрузка из дезинфекционно-моечной машины очищенного, продезинфицированного и просушенного материала, упаковка, закладка в стерилизатор). Для упаковки медицинского белья предусматривается отдельное помещение;</w:t>
      </w:r>
    </w:p>
    <w:bookmarkEnd w:id="277"/>
    <w:bookmarkStart w:name="z284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"стерильная" (поступление стерильного материала из стерилизаторов и его хранение).</w:t>
      </w:r>
    </w:p>
    <w:bookmarkEnd w:id="278"/>
    <w:bookmarkStart w:name="z285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Вход в помещение "чистой" и "стерильной" зон осуществляется через санитарный пропускник.</w:t>
      </w:r>
    </w:p>
    <w:bookmarkEnd w:id="279"/>
    <w:bookmarkStart w:name="z286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При использовании в работе медицинского инструментария многоразового использования, предусматривается моечно-стерилизационное отделение.</w:t>
      </w:r>
    </w:p>
    <w:bookmarkEnd w:id="280"/>
    <w:bookmarkStart w:name="z287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Стерилизующее оборудование устанавливается в соответствии с его инструкцией по эксплуатации.</w:t>
      </w:r>
    </w:p>
    <w:bookmarkEnd w:id="281"/>
    <w:bookmarkStart w:name="z288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Организация и проведение дезинфекции, предстерилизационной очистки, стерилизации и хранения изделий медицинского назначения проводится в соответствии с документами нормирования.</w:t>
      </w:r>
    </w:p>
    <w:bookmarkEnd w:id="282"/>
    <w:bookmarkStart w:name="z289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Санитарно-эпидемиологические требования к содержанию стоматологических поликлиник (кабинетов)</w:t>
      </w:r>
    </w:p>
    <w:bookmarkEnd w:id="283"/>
    <w:bookmarkStart w:name="z290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В стоматологических объектах мощностью более 50 посещений в смену прием детей проводится в отдельных кабинетах.</w:t>
      </w:r>
    </w:p>
    <w:bookmarkEnd w:id="284"/>
    <w:bookmarkStart w:name="z291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стоматологических объектах мощностью 50 и менее посещений в смену разрешается ведение терапевтического и ортопедического приемов в одном кабинете, пересечение потоков взрослых и детей по терапевтическому, ортопедическому, ортодонтическому и отдельно по хирургическому профилю при соблюдении дезинфекционно-стерилизационного режимов.</w:t>
      </w:r>
    </w:p>
    <w:bookmarkEnd w:id="285"/>
    <w:bookmarkStart w:name="z292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В сельских населенных пунктах допускается наличие отдельных кабинетов для совмещенного приема взрослого и детского населения по хирургическому и терапевтическому профилю, с соблюдением изоляционного и дезинфекционно-стерилизационного режимов.</w:t>
      </w:r>
    </w:p>
    <w:bookmarkEnd w:id="286"/>
    <w:bookmarkStart w:name="z293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В помещении стоматологической поликлиники, находящейся в жилом и общественном здании допускается располагать дентальные аппараты и пантомографы, работающие с высокочувствительным приемником изображения (без фотолаборатории), и дентальные аппараты с цифровой обработкой изображения, рабочей нагрузкой, не превышающей 40 (мА*мин)/неделю.</w:t>
      </w:r>
    </w:p>
    <w:bookmarkEnd w:id="287"/>
    <w:bookmarkStart w:name="z294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Работа кабинета хирургической стоматологии организуется с учетом разделения потоков "чистых" и "гнойных" вмешательств.</w:t>
      </w:r>
    </w:p>
    <w:bookmarkEnd w:id="288"/>
    <w:bookmarkStart w:name="z295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 В каждом стоматологическом кабинете устанавливается стол для стерильных материалов и инструментария или бактерицидная камера для хранения инструментов.</w:t>
      </w:r>
    </w:p>
    <w:bookmarkEnd w:id="289"/>
    <w:bookmarkStart w:name="z296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134. Все стоматологические кабинеты обеспечиваются изделиями медицинской техники и медицинского назначения в количестве, достаточном для бесперебойной работы с учетом времени, необходимого для их обработки между манипуляциями.</w:t>
      </w:r>
    </w:p>
    <w:bookmarkEnd w:id="290"/>
    <w:bookmarkStart w:name="z297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каждое посещение выделяется индивидуальный смотровой стоматологический комплект.</w:t>
      </w:r>
    </w:p>
    <w:bookmarkEnd w:id="291"/>
    <w:bookmarkStart w:name="z298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Протезы и шаблоны с восковыми валиками перед примеркой должны дезинфицироваться. Ложки для снятия оттисков подвергаются дезинфекции и стерилизации.</w:t>
      </w:r>
    </w:p>
    <w:bookmarkEnd w:id="292"/>
    <w:bookmarkStart w:name="z299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Наконечники бор машин подвергаются дезинфекции, предстерилизационной очистке и стерилизации после каждого использования в соответствии с рекомендациями завода изготовителя.</w:t>
      </w:r>
    </w:p>
    <w:bookmarkEnd w:id="293"/>
    <w:bookmarkStart w:name="z300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136. Кабинеты оборудуют бактерицидными облучателями или другими устройствами обеззараживания воздуха.</w:t>
      </w:r>
    </w:p>
    <w:bookmarkEnd w:id="294"/>
    <w:bookmarkStart w:name="z301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Санитарно-эпидемиологические требования к содержанию объектов здравоохранения по паллиативной помощи и сестринского ухода</w:t>
      </w:r>
    </w:p>
    <w:bookmarkEnd w:id="295"/>
    <w:bookmarkStart w:name="z302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137. Отделения паллиативной помощи и сестринского ухода предусматривается в составе многопрофильного или специализированного объекта здравоохранения, либо функционирует как самостоятельный объект.</w:t>
      </w:r>
    </w:p>
    <w:bookmarkEnd w:id="296"/>
    <w:bookmarkStart w:name="z303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138. В хосписах и отделениях паллиативной помощи (далее – хосписы) необходимо предусмотреть дополнительные помещения для сна и приема пищи лиц, осуществляющих уход за пациентами (из родственников, волонтеров и других лиц, не являющихся работниками объекта здравоохранения).</w:t>
      </w:r>
    </w:p>
    <w:bookmarkEnd w:id="297"/>
    <w:bookmarkStart w:name="z304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139. Устройство палат для пациентов хосписов предусматриваются вместимостью до четырех коек.</w:t>
      </w:r>
    </w:p>
    <w:bookmarkEnd w:id="298"/>
    <w:bookmarkStart w:name="z305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140. В составе отделения хосписов предусматривается отдельная палата на одну или две койки для пациентов с гнойно-септическими и инфекционными заболеваниями.</w:t>
      </w:r>
    </w:p>
    <w:bookmarkEnd w:id="299"/>
    <w:bookmarkStart w:name="z306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141. В хосписах для посещения пациентов и организации приема передач пациентам предусматривается отдельное помещение.</w:t>
      </w:r>
    </w:p>
    <w:bookmarkEnd w:id="300"/>
    <w:bookmarkStart w:name="z307" w:id="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Санитарно-эпидемиологические требования к содержанию отделений гемодиализа</w:t>
      </w:r>
    </w:p>
    <w:bookmarkEnd w:id="301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142. Помещения для амбулаторных больных в отделении для хронического гемодиализа выделяется в самостоятельной зоне.</w:t>
      </w:r>
    </w:p>
    <w:bookmarkStart w:name="z309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143. Для амбулаторных пациентов предусматриваются помещения отдыха, переодевания и хранения личных вещей.</w:t>
      </w:r>
    </w:p>
    <w:bookmarkEnd w:id="302"/>
    <w:bookmarkStart w:name="z310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144. Помещения для проведения гемодиализа в инфекционных больницах следует размещать смежно с боксами для больных.</w:t>
      </w:r>
    </w:p>
    <w:bookmarkEnd w:id="303"/>
    <w:bookmarkStart w:name="z311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145. Для пациентов программного гемодиализа, являющихся носителями или пациентами с хроническими формами инфекционного заболевания, а также для лиц с положительными результатами обследования на маркеры парентеральных вирусных гепатитов, предусматривается отдельная зона или отдельный зал и оборудование.</w:t>
      </w:r>
    </w:p>
    <w:bookmarkEnd w:id="304"/>
    <w:bookmarkStart w:name="z312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146. Помещения водоподготовки, приготовления и хранения диализных концентратов, хранения ингредиентов для приготовления диализных концентратов размещаются изолировано друг от друга. Все помещения оборудуются приточно-вытяжной вентиляцией.</w:t>
      </w:r>
    </w:p>
    <w:bookmarkEnd w:id="305"/>
    <w:bookmarkStart w:name="z313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147. В диализных залах предусматривается бесперебойная подача очищенной воды.</w:t>
      </w:r>
    </w:p>
    <w:bookmarkEnd w:id="306"/>
    <w:bookmarkStart w:name="z314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148. Очищенная вода в отделении гемодиализа должна соответствовать требованиям документов по стандартизации.</w:t>
      </w:r>
    </w:p>
    <w:bookmarkEnd w:id="307"/>
    <w:bookmarkStart w:name="z315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149. Безопасность воды для гемодиализа в эпидемическом отношении определяется ее соответствием требованиям по микробиологическим показателям и содержанию эндотоксинов, установленным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 Физико-химические показатели воды для гемодиализа соответствуют требованиям, установленным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308"/>
    <w:bookmarkStart w:name="z316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150. Вода для гемодиализа исследуется 1 раз в квартал в рамках проведения производственного контроля, а также при проведении проверок по особому порядку объектов здравоохранения.</w:t>
      </w:r>
    </w:p>
    <w:bookmarkEnd w:id="309"/>
    <w:bookmarkStart w:name="z317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151. Производственный контроль качества воды для гемодиализа осуществляет юридическое лицо, осуществляющее эксплуатацию гемодиализного оборудования.</w:t>
      </w:r>
    </w:p>
    <w:bookmarkEnd w:id="310"/>
    <w:bookmarkStart w:name="z318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воды контролируется в местах водозабора, после прохождения системы водоочистки и перед поступлением в гемодиализный аппарат.</w:t>
      </w:r>
    </w:p>
    <w:bookmarkEnd w:id="311"/>
    <w:bookmarkStart w:name="z319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152. Перед проведением диализа проверяются срок годности изделий однократного применения (диализатор, колонка, контейнер для крови, магистрали), также убедиться в целости потребительской тары. Не используются изделия однократного применения с поврежденной потребительской тарой, нарушающей их стерильность.</w:t>
      </w:r>
    </w:p>
    <w:bookmarkEnd w:id="312"/>
    <w:bookmarkStart w:name="z320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153. Во время процедуры не используются оборудования, аппараты и приборы, не прошедшие дезинфекцию и стерилизацию.</w:t>
      </w:r>
    </w:p>
    <w:bookmarkEnd w:id="313"/>
    <w:bookmarkStart w:name="z321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154. Подключение сосудов больного к магистралям аппарата производится в асептических условиях. При проведении каждой процедуры диализа для предупреждения контаминации зоны пункции необходимо использовать стерильные клеенки, пеленки. Место пункции на весь период процедуры закрывается стерильным сухим марлевым тампоном.</w:t>
      </w:r>
    </w:p>
    <w:bookmarkEnd w:id="314"/>
    <w:bookmarkStart w:name="z322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155. Матрац на кровати в диализном зале должен быть защищен от попадания в него крови, других биологических жидкостей клеенкой, иным водоустойчивым покрытием. После каждой процедуры диализа на кровати (кресло-кровати) необходимо менять постельное белье. Допускается использование индивидуального белья пациента, при этом необходимо предусмотреть, чтобы индивидуальное белье не было загрязнено пятнами крови и других выделений.</w:t>
      </w:r>
    </w:p>
    <w:bookmarkEnd w:id="315"/>
    <w:bookmarkStart w:name="z323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Санитарно-эпидемиологические требования к содержанию патологоанатомических организаций</w:t>
      </w:r>
    </w:p>
    <w:bookmarkEnd w:id="316"/>
    <w:bookmarkStart w:name="z324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156. Помещение для хранения трупов оборудуется холодильными установками, обеспечивающими температуру +2оС - +4оС, средствами механизации для транспортировки трупов, стеллажами, полками или специальными сейфами. Трупы на полу не хранятся.</w:t>
      </w:r>
    </w:p>
    <w:bookmarkEnd w:id="317"/>
    <w:bookmarkStart w:name="z325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157. К секционным столам подводится холодная и горячая вода. Секционный стол оборудуется емкостью для сбора и обеззараживания сточных вод перед сливом в систему водоотведения. Рабочее место у секционного стола оснащается деревянной решеткой.</w:t>
      </w:r>
    </w:p>
    <w:bookmarkEnd w:id="318"/>
    <w:bookmarkStart w:name="z326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Секционные столы, каталки, носилки и другие приспособления для транспортировки трупов покрываются водонепроницаемым материалом, устойчивым к моющим и дезинфицирующим средствам.</w:t>
      </w:r>
    </w:p>
    <w:bookmarkEnd w:id="319"/>
    <w:bookmarkStart w:name="z327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 ежедневно промывается горячей водой с моющими средствами. Панели стен, двери моются по мере загрязнения, но не реже одного раза в неделю.</w:t>
      </w:r>
    </w:p>
    <w:bookmarkEnd w:id="320"/>
    <w:bookmarkStart w:name="z328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158. Не реже одного раза в месяц и после вскрытия трупов, умерших от инфекционных заболеваний, в помещениях проводится генеральная уборка, с использованием моющих и дезинфицирующих средств.</w:t>
      </w:r>
    </w:p>
    <w:bookmarkEnd w:id="321"/>
    <w:bookmarkStart w:name="z329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159. Работа с секционным материалом проводится с использованием СИЗ (халат, перчатки, фартуки, очки). В случаях, не исключающих туберкулез, используются маски высокой степени защиты, респираторы.</w:t>
      </w:r>
    </w:p>
    <w:bookmarkEnd w:id="322"/>
    <w:bookmarkStart w:name="z330" w:id="3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Санитарно-эпидемиологические требования к организации и проведению санитарно-противоэпидемических и санитарно-профилактических мероприятий на объектах здравоохранения</w:t>
      </w:r>
    </w:p>
    <w:bookmarkEnd w:id="323"/>
    <w:bookmarkStart w:name="z331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160. Для эффективной организации и проведения мероприятий по предупреждению внутрибольничных инфекционных заболеваний (далее – ВБИ) на объекте здравоохранения разрабатывается программа инфекционного контроля, которая предусматривает:</w:t>
      </w:r>
    </w:p>
    <w:bookmarkEnd w:id="324"/>
    <w:bookmarkStart w:name="z332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учет и регистрацию внутрибольничных инфекций;</w:t>
      </w:r>
    </w:p>
    <w:bookmarkEnd w:id="325"/>
    <w:bookmarkStart w:name="z333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заболеваемости, выявление факторов риска, расследование вспышек ВБИ и принятие мер по их ликвидации;</w:t>
      </w:r>
    </w:p>
    <w:bookmarkEnd w:id="326"/>
    <w:bookmarkStart w:name="z334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организацию и осуществление микробиологического мониторинга;</w:t>
      </w:r>
    </w:p>
    <w:bookmarkEnd w:id="327"/>
    <w:bookmarkStart w:name="z335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разработку тактики антибиотикопрофилактики и антибиотикотерапии;</w:t>
      </w:r>
    </w:p>
    <w:bookmarkEnd w:id="328"/>
    <w:bookmarkStart w:name="z336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организацию мероприятий по предупреждению профессиональных заболеваний;</w:t>
      </w:r>
    </w:p>
    <w:bookmarkEnd w:id="329"/>
    <w:bookmarkStart w:name="z337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обучение персонала по вопросам инфекционного контроля;</w:t>
      </w:r>
    </w:p>
    <w:bookmarkEnd w:id="330"/>
    <w:bookmarkStart w:name="z338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организацию и контроль санитарно-противоэпидемического режима;</w:t>
      </w:r>
    </w:p>
    <w:bookmarkEnd w:id="331"/>
    <w:bookmarkStart w:name="z339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организацию сбора, обезвреживания, хранения и транспортировки медицинских отходов.</w:t>
      </w:r>
    </w:p>
    <w:bookmarkEnd w:id="332"/>
    <w:bookmarkStart w:name="z340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161. На объектах здравоохранения не инфекционного профиля при выявлении у пациента инфекционного заболевания, представляющего эпидемиологическую опасность для окружающих, он переводится в изолятор. При отсутствии изолятора пациенты с инфекционными заболеваниями, подлежат переводу в соответствующие инфекционные больницы.</w:t>
      </w:r>
    </w:p>
    <w:bookmarkEnd w:id="333"/>
    <w:bookmarkStart w:name="z341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162. Поточность движения пациентов, поступающих на стационарное лечение, предусматривается в плановом и экстренном порядке от приемного отделения к отделению по профилю госпитализации. Допускается в экстренном порядке (по клиническим показаниям) движение больных в операционную, отделение анестезиологии и реанимации, родильный зал, минуя приемное отделение.</w:t>
      </w:r>
    </w:p>
    <w:bookmarkEnd w:id="334"/>
    <w:bookmarkStart w:name="z342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предупреждения пересечения "грязных" и "чистых" потоков, транспортировки больных, посетителей, доставки питания больных следует определить лифты на "условно грязные" и "условно чистые".</w:t>
      </w:r>
    </w:p>
    <w:bookmarkEnd w:id="335"/>
    <w:bookmarkStart w:name="z343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163. В приемном отделении проводится осмотр зева, измерение температуры, осмотр на педикулез, чесотку, дерматомикозы поступающих больных, с отметкой в истории болезни. Проводится отбор биологического материала по эпидемиологическим показаниям для проведения лабораторных исследований.</w:t>
      </w:r>
    </w:p>
    <w:bookmarkEnd w:id="336"/>
    <w:bookmarkStart w:name="z344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164. В случае подозрения на инфекционное заболевание пациента изолируют в диагностическую палату при приемном отделении (бокс) до перевода в инфекционное отделение (больницу).</w:t>
      </w:r>
    </w:p>
    <w:bookmarkEnd w:id="337"/>
    <w:bookmarkStart w:name="z345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165. Пациентов с гнойно-септическими инфекционными заболеваниями изолируют в отделение гнойной хирургии, а при его отсутствии в отдельную палату.</w:t>
      </w:r>
    </w:p>
    <w:bookmarkEnd w:id="338"/>
    <w:bookmarkStart w:name="z346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166. Проводится санитарная обработка больных, при поступлении в стационар и выдача комплекта чистого нательного белья, пижамы, тапочек. Допускается нахождение в стационаре больных в домашней одежде, за исключением больных, находящихся на лечении в противотуберкулезных организациях.</w:t>
      </w:r>
    </w:p>
    <w:bookmarkEnd w:id="339"/>
    <w:bookmarkStart w:name="z347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167. В палатах койки устанавливаются в строгом соответствии с площадью, установленной в соответствии с действующими государственными нормативами в области архитектуры, градостроительства и строительства.</w:t>
      </w:r>
    </w:p>
    <w:bookmarkEnd w:id="340"/>
    <w:bookmarkStart w:name="z348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168. Обеспечивается соблюдение цикличности заполнения палат при госпитализации больных (в течение трех календарных дней).</w:t>
      </w:r>
    </w:p>
    <w:bookmarkEnd w:id="341"/>
    <w:bookmarkStart w:name="z349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169. Перепрофилирование коек объектов здравоохранения по эпидемиологическим показаниям согласовывается с территориальным подразделением государственного органа в сфере санитарно-эпидемиологического благополучия населения.</w:t>
      </w:r>
    </w:p>
    <w:bookmarkEnd w:id="342"/>
    <w:bookmarkStart w:name="z350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170. В кабинетах гирудотерапии пиявки используются однократно, повторное использование не допускается. Пиявки после применения утилизируются в соответствии с принятой схемой обращения с медицинскими отходами класса "Б".</w:t>
      </w:r>
    </w:p>
    <w:bookmarkEnd w:id="343"/>
    <w:bookmarkStart w:name="z351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171. Все медицинские манипуляции, связанные с нарушением целостности кожных и слизистых покровов, проводятся в перчатках одноразового использования.</w:t>
      </w:r>
    </w:p>
    <w:bookmarkEnd w:id="344"/>
    <w:bookmarkStart w:name="z352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172. Медицинский персонал обрабатывает руки перед и после каждой медицинской манипуляцией с соблюдением всех этапов обработки рук.</w:t>
      </w:r>
    </w:p>
    <w:bookmarkEnd w:id="345"/>
    <w:bookmarkStart w:name="z353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173. Допустимые уровни бактериальной обсемененности воздушной среды помещений в зависимости от их функционального назначения и класса чистоты объектов здравоохранения, определяются параметрами, установленными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346"/>
    <w:bookmarkStart w:name="z354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174. Лабораторно-инструментальные исследования, проводимые при проверках по особому порядку на объектах здравоохранения, проводятся в соответствии с приложением 4 к настоящим Санитарным правилам.</w:t>
      </w:r>
    </w:p>
    <w:bookmarkEnd w:id="347"/>
    <w:bookmarkStart w:name="z355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175. Организация мероприятий по осуществлению производственного контроля проводится в соответствии с документами нормирования.</w:t>
      </w:r>
    </w:p>
    <w:bookmarkEnd w:id="348"/>
    <w:bookmarkStart w:name="z356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176. Дезинфекционные, дезинсекционные и дератизационные мероприятия на объектах здравоохранения организуются и проводятся на систематической основе в соответствии с документами нормирования.</w:t>
      </w:r>
    </w:p>
    <w:bookmarkEnd w:id="349"/>
    <w:bookmarkStart w:name="z357" w:id="3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Санитарно-эпидемиологические требования к сбору, обезвреживанию, хранению отходов на объектах здравоохранения</w:t>
      </w:r>
    </w:p>
    <w:bookmarkEnd w:id="350"/>
    <w:bookmarkStart w:name="z358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177. Сбор, обезвреживание, хранение и вывоз медицинских отходов с объектов здравоохранения выполняется в соответствии с Программой обращения с отходами, утвержденной руководителем объекта здравоохранения, который предусматривает:</w:t>
      </w:r>
    </w:p>
    <w:bookmarkEnd w:id="351"/>
    <w:bookmarkStart w:name="z359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состав образующихся отходов по классам;</w:t>
      </w:r>
    </w:p>
    <w:bookmarkEnd w:id="352"/>
    <w:bookmarkStart w:name="z360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порядок сбора медицинских отходов;</w:t>
      </w:r>
    </w:p>
    <w:bookmarkEnd w:id="353"/>
    <w:bookmarkStart w:name="z361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применяемые способы обеззараживания (обезвреживания) и удаления отходов;</w:t>
      </w:r>
    </w:p>
    <w:bookmarkEnd w:id="354"/>
    <w:bookmarkStart w:name="z362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схему обращения с отходами;</w:t>
      </w:r>
    </w:p>
    <w:bookmarkEnd w:id="355"/>
    <w:bookmarkStart w:name="z363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гигиеническое обучение персонала правилам эпидемической безопасности при обращении с отходами.</w:t>
      </w:r>
    </w:p>
    <w:bookmarkEnd w:id="356"/>
    <w:bookmarkStart w:name="z364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организации системы обращения с медицинскими отходами приказом руководителя объекта здравоохранения назначается ответственное лицо, осуществляющий контроль за соблюдением требований настоящих Санитарных правил.</w:t>
      </w:r>
    </w:p>
    <w:bookmarkEnd w:id="357"/>
    <w:bookmarkStart w:name="z365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178. Для сбора отходов используются одноразовые, водонепроницаемые мешки, пакеты, металлические и пластиковые емкости, контейнеры для сбора и безопасной утилизации. Металлические и пластиковые емкости, контейнеры для сбора опасных отходов плотно закрываются.</w:t>
      </w:r>
    </w:p>
    <w:bookmarkEnd w:id="358"/>
    <w:bookmarkStart w:name="z366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179. Классификация медицинских отходов определяется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Базельской конвенцией о контроле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трансграничной перевозкой опасных отходов и их удалением. Для сбора каждого класса отходов используются мешки, пакеты емкости, имеющие окраски:</w:t>
      </w:r>
    </w:p>
    <w:bookmarkEnd w:id="359"/>
    <w:bookmarkStart w:name="z367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отходы класса "А" – черную;</w:t>
      </w:r>
    </w:p>
    <w:bookmarkEnd w:id="360"/>
    <w:bookmarkStart w:name="z368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отходы класса "Б" – желтую;</w:t>
      </w:r>
    </w:p>
    <w:bookmarkEnd w:id="361"/>
    <w:bookmarkStart w:name="z369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отходы класса "В" – красную;</w:t>
      </w:r>
    </w:p>
    <w:bookmarkEnd w:id="362"/>
    <w:bookmarkStart w:name="z370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отходы класса "Г" – белую.</w:t>
      </w:r>
    </w:p>
    <w:bookmarkEnd w:id="363"/>
    <w:bookmarkStart w:name="z371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180. К сбору медицинских отходов класса "А" предъявляются следующие требования:</w:t>
      </w:r>
    </w:p>
    <w:bookmarkEnd w:id="364"/>
    <w:bookmarkStart w:name="z372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сбор осуществляется в многоразовые емкости и одноразовые пакеты;</w:t>
      </w:r>
    </w:p>
    <w:bookmarkEnd w:id="365"/>
    <w:bookmarkStart w:name="z373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одноразовые пакеты располагаются на специальных тележках или внутри многоразовых емкостей. Емкости для сбора отходов и тележки маркируются соответствующими надписями "Медицинские отходы. Класс "А".</w:t>
      </w:r>
    </w:p>
    <w:bookmarkEnd w:id="366"/>
    <w:bookmarkStart w:name="z374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181. К сбору медицинских отходов классов "Б" и "В" предъявляются следующие требования:</w:t>
      </w:r>
    </w:p>
    <w:bookmarkEnd w:id="367"/>
    <w:bookmarkStart w:name="z375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собираются в одноразовую мягкую (пакеты) или твердую непрокалываемую (контейнеры) упаковку желтого цвета или имеющие желтую маркировку. Выбор упаковки зависит от морфологического состава отходов;</w:t>
      </w:r>
    </w:p>
    <w:bookmarkEnd w:id="368"/>
    <w:bookmarkStart w:name="z376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колющие и острые предметы собираются в непрокалываемые и водостойкие КБСУ без предварительного разбора и дезинфекции;</w:t>
      </w:r>
    </w:p>
    <w:bookmarkEnd w:id="369"/>
    <w:bookmarkStart w:name="z377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наличии специальных устройств для отделения игл (иглосъемники, иглодеструкторы, иглоотсекатели) использованные шприцы без игл собираются в одноразовые мягкие (пакеты) с другими медицинскими отходами класса "Б", подвергающиеся обеззараживанию на специальных установках;</w:t>
      </w:r>
    </w:p>
    <w:bookmarkEnd w:id="370"/>
    <w:bookmarkStart w:name="z378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сбора органических, жидких медицинских отходов класса "Б" используются влагостойкие контейнеры с крышкой, обеспечивающей их герметизацию;</w:t>
      </w:r>
    </w:p>
    <w:bookmarkEnd w:id="371"/>
    <w:bookmarkStart w:name="z379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КБСУ заполняются не более чем на три четвертых объема. По заполнению КБСУ плотно закрываются крышкой и направляются в помещение для хранения медицинских отходов, где хранятся не более трех суток;</w:t>
      </w:r>
    </w:p>
    <w:bookmarkEnd w:id="372"/>
    <w:bookmarkStart w:name="z380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 окончательной упаковке медицинских отходов классов "Б" и "В" для удаления их из подразделения одноразовые емкости (пакеты, КБСУ) маркируются соответствующими надписями "Медицинские отходы. Класс "Б" или "В", с указанием названия подразделения, даты, фамилии, имени и отчества (при его наличии) (далее – Ф.И.О.) лица, ответственного за сбор отходов.</w:t>
      </w:r>
    </w:p>
    <w:bookmarkEnd w:id="373"/>
    <w:bookmarkStart w:name="z381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182. Медицинские отходы класса "Г" собираются в маркированные емкости соответствующими надписями "Медицинские отходы. Класс "Г", с указанием названия подразделения, даты, ФИО лица, ответственного за сбор отходов.</w:t>
      </w:r>
    </w:p>
    <w:bookmarkEnd w:id="374"/>
    <w:bookmarkStart w:name="z382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183. При организации обезвреживания отходов с использованием специальных установок, сбор и хранение медицинских отходов класса "Б" проводится без предварительного обезвреживания в местах образования, при условии обеспечения эпидемиологической безопасности.</w:t>
      </w:r>
    </w:p>
    <w:bookmarkEnd w:id="375"/>
    <w:bookmarkStart w:name="z383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184. Патологоанатомические и органические операционные медицинские отходы класса "Б" (органы, ткани и так далее) подлежат кремации (сжиганию) или захоронению на кладбищах в специально отведенном участке. Предварительное обезвреживание этих медицинских отходов не требуется, за исключением отходов от инфекционных больных.</w:t>
      </w:r>
    </w:p>
    <w:bookmarkEnd w:id="376"/>
    <w:bookmarkStart w:name="z384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185. Медицинские отходы класса "В" подлежат обязательному обезвреживанию физическими или химическими методами на объекте здравоохранения. Вывоз необезвреженных медицинских отходов класса "В" за пределы территории организации не допускается.</w:t>
      </w:r>
    </w:p>
    <w:bookmarkEnd w:id="377"/>
    <w:bookmarkStart w:name="z385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186. Жидкие биологические медицинские отходы после обезвреживания химическими методами (дезинфекции) сливаются в систему водоотведения.</w:t>
      </w:r>
    </w:p>
    <w:bookmarkEnd w:id="378"/>
    <w:bookmarkStart w:name="z386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187. Сжигание медицинских отходов классов "Б" и "В" на территории организаций здравоохранения вне специализированных установок запрещается.</w:t>
      </w:r>
    </w:p>
    <w:bookmarkEnd w:id="379"/>
    <w:bookmarkStart w:name="z387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188. Для хранения медицинских отходов классов "Б", "В", "Г" на объектах здравоохранения, оказывающих стационарную помощь и амбулаторно-поликлиническую помощь мощностью более 50 посещений в смену, выделяется отдельное помещение, оборудованное вытяжной вентиляцией с механическим побуждением, холодильным оборудованием для хранения биологических отходов (при их наличии), стеллажами, весами, контейнерами для сбора пакетов с медицинскими отходами, раковиной с подводкой горячей и холодной воды, установками для обеззараживания воздуха, антисептиком для рук.</w:t>
      </w:r>
    </w:p>
    <w:bookmarkEnd w:id="380"/>
    <w:bookmarkStart w:name="z388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189. На объектах здравоохранения, оказывающих амбулаторно-поликлиническую помощь мощностью 50 и менее посещений в смену, допускается хранение медицинских отходов в подсобных помещениях, оборудованных холодильным оборудованием для хранения биологических отходов (при их наличии), и антисептиком для рук.</w:t>
      </w:r>
    </w:p>
    <w:bookmarkEnd w:id="381"/>
    <w:bookmarkStart w:name="z389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190. Хранение более двадцати четырех часов пищевых отходов, необезвреженных медицинских отходов класса "Б", осуществляется в холодильниках и морозильных камерах, но не более трех суток.</w:t>
      </w:r>
    </w:p>
    <w:bookmarkEnd w:id="382"/>
    <w:bookmarkStart w:name="z390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191. 190 Биологические медицинские отходы класса "Б" хранятся при температуре не выше +5оС.</w:t>
      </w:r>
    </w:p>
    <w:bookmarkEnd w:id="383"/>
    <w:bookmarkStart w:name="z391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192. Собранные медицинские отходы герметично упаковываются в пакеты без повреждения целостности с помощью стяжки отверстия мешка. По мере накопления вывозятся и утилизируются специализированными организациями.</w:t>
      </w:r>
    </w:p>
    <w:bookmarkEnd w:id="384"/>
    <w:bookmarkStart w:name="z392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193. Транспортировка, обезвреживание и удаление опасных медицинских отходов классов "Б" и "В" осуществляются в соответствии с документами нормирования.</w:t>
      </w:r>
    </w:p>
    <w:bookmarkEnd w:id="385"/>
    <w:bookmarkStart w:name="z393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194. После вывоза медицинских отходов помещение для хранения медицинских отходов, использованный инвентарь и оборудование дезинфицируются.</w:t>
      </w:r>
    </w:p>
    <w:bookmarkEnd w:id="386"/>
    <w:bookmarkStart w:name="z394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195. Обращение с радиоактивными медицинскими отходами класса "Д" осуществляется в соответствии с документами нормирования.</w:t>
      </w:r>
    </w:p>
    <w:bookmarkEnd w:id="387"/>
    <w:bookmarkStart w:name="z395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196. Ответственное лицо медицинской организации, ведет ежедневный учет образованных медицинских отходов в журнале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388"/>
    <w:bookmarkStart w:name="z396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197. Персонал обеспечивается комплектами санитарной одежды и СИЗ (халаты, комбинезоны, перчатки, маски, респираторы, специальная обувь, фартуки, нарукавники).</w:t>
      </w:r>
    </w:p>
    <w:bookmarkEnd w:id="389"/>
    <w:bookmarkStart w:name="z397" w:id="3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Санитарно-эпидемиологические требования к условиям питания на объектах здравоохранения</w:t>
      </w:r>
    </w:p>
    <w:bookmarkEnd w:id="390"/>
    <w:bookmarkStart w:name="z398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198. Устройство, содержание пищеблока и оборудования, требования к сырью и готовой продукции предусматривают в соответствии с документами нормирования.</w:t>
      </w:r>
    </w:p>
    <w:bookmarkEnd w:id="391"/>
    <w:bookmarkStart w:name="z399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199. Ежедневно на пищеблоке оставляется суточная проба приготовленных блюд.</w:t>
      </w:r>
    </w:p>
    <w:bookmarkEnd w:id="392"/>
    <w:bookmarkStart w:name="z400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суточной пробы оставляются полпорции первых блюд, порционные вторые блюда отбираются целиком в количестве не менее 100 грамм (далее – гр.), третьи блюда отбираются в количестве не менее 200 гр.</w:t>
      </w:r>
    </w:p>
    <w:bookmarkEnd w:id="393"/>
    <w:bookmarkStart w:name="z401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Суточные пробы хранятся в промаркированных (1, 2, 3 блюда) банках с крышками при температуре +2оС - +6оС в специально отведенном месте в холодильнике для хранения готовой пищи. По истечении 24 часов суточная проба выбрасывается в пищевые отходы. Посуда для хранения суточной пробы (емкости, крышки) обрабатывается кипячением в течение пяти минут.</w:t>
      </w:r>
    </w:p>
    <w:bookmarkEnd w:id="394"/>
    <w:bookmarkStart w:name="z402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200. Для доставки готовой пищи в буфетные отделения больницы используются промаркированные (для пищевых продуктов) термосы или посуда с закрывающимися крышками. Транспортировка осуществляется с помощью специальных тележек.</w:t>
      </w:r>
    </w:p>
    <w:bookmarkEnd w:id="395"/>
    <w:bookmarkStart w:name="z403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201. Раздачу готовой пищи производят буфетчицы и дежурные медицинские сестры отделения в халатах с маркировкой "для раздачи пищи".</w:t>
      </w:r>
    </w:p>
    <w:bookmarkEnd w:id="396"/>
    <w:bookmarkStart w:name="z404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Технический персонал, занятый уборкой палат и других помещений отделения, к раздаче пищи не допускается.</w:t>
      </w:r>
    </w:p>
    <w:bookmarkEnd w:id="397"/>
    <w:bookmarkStart w:name="z405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202. Контроль раздачи пищи в соответствии с назначенными диетами осуществляет старшая медицинская сестра.</w:t>
      </w:r>
    </w:p>
    <w:bookmarkEnd w:id="398"/>
    <w:bookmarkStart w:name="z406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203. При раздаче первые блюда и горячие напитки имеют температуру не ниже + 75оС, вторые – не ниже +65оС, холодные блюда и напитки – от +7оС до +14оС. До момента раздачи первые и вторые блюда находятся на горячей плите до двух часов от момента приготовления.</w:t>
      </w:r>
    </w:p>
    <w:bookmarkEnd w:id="399"/>
    <w:bookmarkStart w:name="z407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204. В буфетных отделениях предусматриваются:</w:t>
      </w:r>
    </w:p>
    <w:bookmarkEnd w:id="400"/>
    <w:bookmarkStart w:name="z408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два помещения – для раздачи пищи и мытья посуды;</w:t>
      </w:r>
    </w:p>
    <w:bookmarkEnd w:id="401"/>
    <w:bookmarkStart w:name="z409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резервные водонагреватели с подводкой воды к моечным ваннам.</w:t>
      </w:r>
    </w:p>
    <w:bookmarkEnd w:id="402"/>
    <w:bookmarkStart w:name="z410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205. Обработку посуды проводят в следующей последовательности: механическое удаление пищи и мытье в первой мойке с обезжиривающими средствами, ополаскивание горячей водой во второй мойке и просушивание посуды на специальных полках, решетках.</w:t>
      </w:r>
    </w:p>
    <w:bookmarkEnd w:id="403"/>
    <w:bookmarkStart w:name="z411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206. В буфетных инфекционных, кожно-венерологических, противотуберкулезных организаций (отделений), по эпидемиологическим показаниям в отделениях другого профиля:</w:t>
      </w:r>
    </w:p>
    <w:bookmarkEnd w:id="404"/>
    <w:bookmarkStart w:name="z412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посуду после приема пищи собирают в буфетной на отдельном столе, освобождают от остатков пищи, обеззараживают, моют и просушивают. Обеззараживание проводится химическим (растворами дезинфицирующих средств, в том числе в моечной машине) или термическим способом (кипячением, обработкой в воздушном стерилизаторе);</w:t>
      </w:r>
    </w:p>
    <w:bookmarkEnd w:id="405"/>
    <w:bookmarkStart w:name="z413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остатки пищи сбрасывают в специальный промаркированный бак с крышкой и обеззараживают по режимам для соответствующих инфекций методом засыпания сухим дезинфекционным средством в соотношении один к пяти (экспозиция один час). Стол для использованной посуды, щетки, ерши дезинфицируют после каждого применения. Ветошь для столов и мытья посуды обеззараживают путем погружения в дезинфицирующий раствор, прополаскивают и высушивают.</w:t>
      </w:r>
    </w:p>
    <w:bookmarkEnd w:id="406"/>
    <w:bookmarkStart w:name="z414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207. Передачи для больных передаются в целлофановых пакетах с указанием фамилии и имени больного, даты и времени передачи. В местах приема передач и в отделениях вывешиваются списки разрешенных (с указанием их количества) блюд и готовой к употреблению пищевой продукции.</w:t>
      </w:r>
    </w:p>
    <w:bookmarkEnd w:id="407"/>
    <w:bookmarkStart w:name="z415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208. Сухие молочные детские смеси после вскрытия упаковки маркируются с указанием даты и времени вскрытия и хранятся в условиях и сроках указанных на упаковке "хранение после вскрытия упаковки". Разведение смесей осуществляется с использованием стерильной посуды. Готовые молочные смеси транспортируются, применяются, хранятся и раздаются согласно документам изготовителя.</w:t>
      </w:r>
    </w:p>
    <w:bookmarkEnd w:id="408"/>
    <w:bookmarkStart w:name="z416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209. На объектах здравоохранения допускается обеспечение горячим питания больных на договорной основе с соответствующими организациями при условии соблюдения установленных норм и правил.</w:t>
      </w:r>
    </w:p>
    <w:bookmarkEnd w:id="409"/>
    <w:bookmarkStart w:name="z417" w:id="4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Санитарно-эпидемиологические требования к условиям труда и бытовому обслуживанию персонала объектов здравоохранения</w:t>
      </w:r>
    </w:p>
    <w:bookmarkEnd w:id="410"/>
    <w:bookmarkStart w:name="z418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210. На объектах здравоохранения при отсутствии столовых для персонала, выделяется комната оборудованная холодильником, устройствами для подогрева воды и пищи, раковинами для мытья рук.</w:t>
      </w:r>
    </w:p>
    <w:bookmarkEnd w:id="411"/>
    <w:bookmarkStart w:name="z419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211. Не допускается принимать пищу и курить в туалетных комнатах, непосредственно в функциональных помещениях, и помещениях, не отведенных для этих целей.</w:t>
      </w:r>
    </w:p>
    <w:bookmarkEnd w:id="412"/>
    <w:bookmarkStart w:name="z420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212. На объектах здравоохранения, оказывающих стационарную помощь бытовые помещения для персонала оборудуются по типу санитарного пропускника и в их состав входят гардеробные, умывальные, туалет, помещение для хранения санитарной одежды и СИЗ. Гардеробные оборудуются раздельными шкафами для хранения специальной и личной одежды.</w:t>
      </w:r>
    </w:p>
    <w:bookmarkEnd w:id="413"/>
    <w:bookmarkStart w:name="z421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объектах здравоохранения, оказывающих амбулаторно-поликлиническую помощь мощностью не более 25 посещений в смену, допускается наличие раздельных шкафов для хранения санитарной одежды и личной одежды в бытовом помещении.</w:t>
      </w:r>
    </w:p>
    <w:bookmarkEnd w:id="414"/>
    <w:bookmarkStart w:name="z422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213. Санитарные узлы оборудуют раковинами для мытья рук с подводом горячей и холодной воды, оснащают средствами для мытья, разовыми полотенцами или электрополотенцами.</w:t>
      </w:r>
    </w:p>
    <w:bookmarkEnd w:id="415"/>
    <w:bookmarkStart w:name="z423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214. Медицинский персонал обеспечивается комплектами сменной рабочей одежды (халатами, шапочками (косынками), сменной обувью, СИЗ).</w:t>
      </w:r>
    </w:p>
    <w:bookmarkEnd w:id="416"/>
    <w:bookmarkStart w:name="z424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215. Медицинский персонал противотуберкулезных организации при проведении работ в присутствии кашляющих пациентов с выделением микобактерий, пациентами с выделением лекарственно-устойчивых форм микобактерий, при работе с инфицированным материалом используют хирургические маски, защитные перчатки, санитарную одежду.</w:t>
      </w:r>
    </w:p>
    <w:bookmarkEnd w:id="417"/>
    <w:bookmarkStart w:name="z425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216. Медицинским персоналом противотуберкулезных организации используется респираторы с эффективностью фильтрации не менее 94% частиц размером до 0,3-0,4 микрон, и соответствующие по размеру и конфигурации медицинскому работнику, обеспечивающие плотное прилегание к лицу.</w:t>
      </w:r>
    </w:p>
    <w:bookmarkEnd w:id="418"/>
    <w:bookmarkStart w:name="z426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217. Смена санитарной одежды медицинского персонала, проводящего инвазивные диагностические и лечебные процедуры, а также имеющего контакт с биологическим материалом, осуществляется ежедневно и/или по мере загрязнения.</w:t>
      </w:r>
    </w:p>
    <w:bookmarkEnd w:id="419"/>
    <w:bookmarkStart w:name="z427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санитарной одежды медицинского персонала, работа которых не связана с инвазивными процедурами осуществляется не реже двух раз в неделю и/или по мере загрязнения.</w:t>
      </w:r>
    </w:p>
    <w:bookmarkEnd w:id="420"/>
    <w:bookmarkStart w:name="z428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218. Стирка санитарной одежды осуществляется централизованно, раздельно от белья больных.</w:t>
      </w:r>
    </w:p>
    <w:bookmarkEnd w:id="421"/>
    <w:bookmarkStart w:name="z429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219. Медицинский персонал оказывающий консультативную помощь, технический и административно-хозяйственный персонал, выполняющий временную работу в подразделениях стационаров, обеспечивается сменной одеждой и обувью.</w:t>
      </w:r>
    </w:p>
    <w:bookmarkEnd w:id="422"/>
    <w:bookmarkStart w:name="z430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220. Не допускается нахождение медицинского персонала в санитарной одежде за пределами объекта здравоохранения.</w:t>
      </w:r>
    </w:p>
    <w:bookmarkEnd w:id="423"/>
    <w:bookmarkStart w:name="z431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221. Медицинский персонал при поступлении на работу и в последующем проходит обязательные медицинские и периодически осмотры, в соответствии с документами нормирования.</w:t>
      </w:r>
    </w:p>
    <w:bookmarkEnd w:id="424"/>
    <w:bookmarkStart w:name="z432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Личные медицинские книжки с допуском к работе хранятся на рабочих местах.</w:t>
      </w:r>
    </w:p>
    <w:bookmarkEnd w:id="425"/>
    <w:bookmarkStart w:name="z433" w:id="4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Организация и проведение санитарно-противоэпидемических мероприятий по локализации очагов инфекции</w:t>
      </w:r>
    </w:p>
    <w:bookmarkEnd w:id="426"/>
    <w:bookmarkStart w:name="z434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222. В случае угрозы завоза и распространения инфекционных заболеваний, на объектах вводятся ограничительные мероприятия и обеспечивается соблюдение усиленного санитарно-дезинфекционного режима.</w:t>
      </w:r>
    </w:p>
    <w:bookmarkEnd w:id="427"/>
    <w:bookmarkStart w:name="z435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223. Деятельность организаций здравоохранения осуществляется по записи с соблюдением требований зонирования и усиленного санитарно-дезинфекционного режима в соответствии с требованиями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428"/>
    <w:bookmarkStart w:name="z436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224. Функционирование карантинных стационаров для изоляции лиц, контактировавших с больным инфекционными заболеваниями, в том числе COVID-19 осуществляется в соответствии с требованиями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429"/>
    <w:bookmarkStart w:name="z437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225. Деятельность стоматологических клиник в период введения ограничительных мероприятий, в том числе карантина осуществляется в соответствии с требованиями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430"/>
    <w:bookmarkStart w:name="z438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226. Инфекционная безопасность медицинского персонала обеспечивается в соответствии с Санитарно-эпидемиологическими требованиями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4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Санитарным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"Санитарно-эпидемиологические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здравоохранения"</w:t>
            </w:r>
          </w:p>
        </w:tc>
      </w:tr>
    </w:tbl>
    <w:bookmarkStart w:name="z440" w:id="4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Естественная и искусственная освещенность помещений объектов здравоохранения</w:t>
      </w:r>
    </w:p>
    <w:bookmarkEnd w:id="4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поверхность и плоскость нормирования коэффициента естественного освещения и освещенности (Г-горизонтальная, В-вертикальная) и высота плоскости над полом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 и подразряд зрительной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Предоперационная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Перевязочная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хранения крови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 a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хранения и приготовления гипса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 б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Кабинеты приема хирургов, акушеров-гинекологов, травматологов, педиатров, инфекционистов, дерматологов, аллергологов, стоматологов, смотровые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Кабинеты приема других специалистов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Г- 0,8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Темные комнаты офтальмологов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Кабинеты функциональной диагностики, эндоскопические кабинеты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Фотарии, кабинеты физиотерапии, лечебной физкультуры, массажа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Б-2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Кабинеты: гидротерапии, лечебные ванны, душевые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трудотерапии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лечения сном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подготовки парафина, озокерита, обработки прокладок, регенерации грязи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 б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Палаты дневного пребывания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хранения лекарственных и перевязочных средств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 б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хранения дезинфекционных средств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 б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Процедурные, манипуляционные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Кабинеты, посты медицинских сестер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дневного пребывания больных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для приема пищи больных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Аппаратные (пульты управления), помещения мытья, стерилизации, сортировки и хранения, бельевые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Коридоры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хранения переносной аппаратуры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 б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Санитарно-бытовые помещения:</w:t>
            </w:r>
          </w:p>
          <w:bookmarkEnd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умывальные, уборные;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курительные;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душевые, гардеробные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уличной одежды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Г-0,0</w:t>
            </w:r>
          </w:p>
          <w:bookmarkEnd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Г-0,0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Ж-1</w:t>
            </w:r>
          </w:p>
          <w:bookmarkEnd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Ж-1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Естественное освещение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Совмещенное освещение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Искусственное освещение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КЕО, е11,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КЕО, е11, %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Освещенность (Лк), при общем освещении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дискомфорта (М) не более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пульсации освещенности (К п), %, не более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верхнем или комбинированном освещении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боковом освещении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верхнем или комбинированном освещении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боковом освещении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bookmarkEnd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Санитарным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"Санитарно-эпидемиологические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здравоохранения"</w:t>
            </w:r>
          </w:p>
        </w:tc>
      </w:tr>
    </w:tbl>
    <w:bookmarkStart w:name="z466" w:id="4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Температура, кратность воздухообмена, категория по чистоте в помещениях, в том числе дневного стационара объектов здравоохранения</w:t>
      </w:r>
    </w:p>
    <w:bookmarkEnd w:id="4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помещений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температура воздуха, оС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Кратность воздухообмена не менее 1 часа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по чистоте помещения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Кратность вытяжки при естественном воздухообмене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вытяжка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Палаты для взрослых больных, помещения для матерей детских отделений, помещения гипотермии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м3/ч на 1 койку 100 %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Палаты для туберкулезных больных (взрослых, детей)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Шестикратный обмен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Палаты для больных гипотиреозом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м3/ч на 1 койку 100 %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Палаты для больных тиреотоксикозом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м3/ч на 1 койку 100 %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Послеоперационные палаты, реанимационные залы, палаты интенсивной терапии, родовые боксы, операционные, наркозные, палаты на 1-2 койки для ожоговых больных, Барокамеры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расчету, но не менее десятикратного ообмена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  <w:bookmarkEnd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80 %-асептические (20 % через наркозную, стерилизационную),</w:t>
            </w:r>
          </w:p>
          <w:bookmarkEnd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 -септические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Послеродовые палаты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Палаты на 2-4 койки для ожоговых больных, палаты для детей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Палаты для недоношенных, грудных, новорожденных и травмированных детей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расчету, но не менее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  <w:bookmarkEnd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80 % ассептические, 100 %-септические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Боксы, полубоксы, фильтры-боксы, предбоксы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(подача из коридора 100 %)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Палатные секции инфекционного отделения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м3/ч на 1 койку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м3/ч на 1 койку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Предродовые фильтры, приемно-смотровые боксы, смотровые перевязочные, манипуляционные предоперационные, комнаты для кормления детей в возрасте до 1 года, помещение для прививок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Стерилизационные приоперационных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септические отделения, 3- асептические отделения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Малые операционные, в т.ч. в дневных стационарах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Кабинеты врачей, кабинеты рефлексотерапии помещения дневного пребывания больных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из коридора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Залы лечебной физкультуры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м3 на одного занимающегося в зале 80 %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Кабинеты функциональной диагностики, кабинет ректороманоскопии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лечебной физкультуры, механотерапии, кабинеты зондирования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Вестибюли, помещения для приема пищи, компрессорные ингаляториев, бельевые и кладовые помещения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Кабинеты микроволновой и ультравысокочастотной терапии, кабинеты теплолечения, кабинеты лечения ультразвуком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Кладовые хранения грязного белья, предметов уборки дезинфицирующих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Санузлы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м3 на 1 унитаз и 20 м3 на 1 писсуар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Санитарным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"Санитарно-эпидемиологические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здравоохранения"</w:t>
            </w:r>
          </w:p>
        </w:tc>
      </w:tr>
    </w:tbl>
    <w:bookmarkStart w:name="z472" w:id="4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Допустимые уровни бактериальной обсемененности воздушной среды помещений в зависимости от их функционального назначения и класса чистоты объектов здравоохранения</w:t>
      </w:r>
    </w:p>
    <w:bookmarkEnd w:id="4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чистоты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помещений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Санитарно-микробиологические 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микроорганизмов в 1 м3 воздуха (колония образующих единиц (КОЕ/м3)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колоний Staphylococcusaureus в 1 м3 воздуха (колония образующих единиц (КОЕ/м3)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плесневых и дрожжевых грибов в 1 дм3 воздуха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начала работы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время работы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начала работы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время работы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начала работы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время работы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чистые (А)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Операционные, родильные залы, диализные залы, асептические боксы для гематологических, ожоговых пациентов, палаты для недоношенных детей, асептический блок аптек, стерилизационная (чистая половина), боксы бактериологических лабораторий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должно быть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должно быть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должно быть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должно быть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Чистые (Б)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Процедурные, перевязочные, предоперационные, палаты и залы реанимации, детские палаты, комнаты сбора и пастеризации грудного молока, ассистентские и фасовочные аптек, помещения бактериологических и клинических лабораторий, предназначенные для проведения исследований, кабинеты хирургического и стоматологического приема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750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должно быть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должно быть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должно быть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должно быть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 чистые (В)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Палаты хирургических отделений, коридоры, примыкающие к операционным, родильным залам, смотровые, боксы и палаты инфекционных отделений, ординаторские, материальные, кладовые чистого белья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750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должно быть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должно быть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должно быть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Санитарным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"Санитарно-эпидемиологические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здравоохранения"</w:t>
            </w:r>
          </w:p>
        </w:tc>
      </w:tr>
    </w:tbl>
    <w:bookmarkStart w:name="z475" w:id="4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Лабораторно-инструментальные исследования, проводимые при проверках по особому порядку на объектах здравоохранения</w:t>
      </w:r>
    </w:p>
    <w:bookmarkEnd w:id="4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Виды исследований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Периодичность исследований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Место замеров или отбора проб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Контроль за физическими факторами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Температура, относительная влажность воздуха, кратность воздухообмена, освещенность.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Палаты для больных, после операционные палаты, реанимационные залы, палаты интенсивной терапии, родовые боксы, операционные и наркозные, барокамеры, послеродовые палаты, палаты для недоношенных, новорожденных, боксы, полубоксы, предбоксы, фильтры, смотровые, перевязочные, манипуляционные, процедурные, прививочные, стерилизационные, залы лечебной физкультуры, кабинеты функциональной диагностики, кабинеты приема больных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шума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Стерилизационные, лаборатории, рентген кабинеты, кабинеты функциональной диагностики, стоматологические кабинеты, физиотерапевтические кабинеты, реанимационные залы, палаты интенсивной терапии, операционные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Электро-магнитные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Лаборатории, отделения функциональной диагностики, кабинет магнитно-резонансной томографии, физиотерапевтические кабинеты.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Лазерное излучение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Операционные, хирургические, реанимационные отделения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Радиационный контроль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Замеры мощности дозы излучения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одного раза в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рабочих местах персонала, в помещениях и на территории, смежных с процедурной кабинета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эффективной дозы облучения пациента с помощью измерителя радиационного выхода рентгеновского излучателя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одного раза в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каждого медицинского рентгеновского диагностического аппарата, не оснащенного измерителем произведения дозы на площадь (во всем диапазоне рабочих значений анодного напряжения рентгеновской трубки)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Санитарно-химический контроль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паров ртути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Физио-терапевтические кабинеты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углеродоксида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Клинико-диагностические лаборатории.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озона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Предоперационные, операционные, стерилизационные, палаты, процедурные, прививочные, реанимационные, послеоперационные, ожоговые палаты, отделения функциональной диагностики, клинико-диагностические лаборатории, физиотерапевтические кабинеты, рентген кабинеты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окисловазота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Предоперационные, операционные, стерилизационные, палаты, процедурные, реанимационные, послеоперационные, ожоговые палаты, отделения функциональной диагностики, клинико-диагностические лаборатории, физиотерапевтические кабинеты, рентген кабинеты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свинца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 кабинеты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аммиака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Палаты, процедурные, реанимационные, послеоперационные, ожоговые палаты, клинико-диагностические лаборатории, патологоанатомические отделения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сероводорода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Реанимационные, послеоперационные, ожоговые палаты, физиотерапевтические кабинеты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концентрации активно действующих веществ в дезинфицирующих средствах, растворах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установленной периодичности проверок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Предоперационные, процедурные, перевязочные, манипуляционные, клинико-диагностические лаборатории, патологоанатомические отделения, отделения функциональной диагностики, буфеты - раздаточные (не менее 2-х видов)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предстерилизационной очистки (азопирамовая, фенолфталеиновая пробы)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установленной периодичности проверок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Централизованные стерилизационные и по показаниям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Исследование продуктов, готовых блюд и рационов питания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основных питательных веществ и суточная калорийность блюд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Пищеблоки организаций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Эффективность термической обработки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установленной периодичности проверок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Готовые блюда из мясных и рыбных продуктов на линии раздачи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 безопасности пищи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установленной периодичности проверок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Пищеблоки организаций, буфет - раздаточные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Исследования воды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на бактериологические и санитарно-химические показатели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Вода, используемая для хозяйственно-питьевых целей (из разводящей сети и привозная вода)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Санитарно-бактериологические показатели при оценке санитарного состояния организаций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смывов с внешней среды (на БГКП, патогенный стафилококк, условно-патогенную и патогенную микрофлору не менее (0,3 смывов на койку в стационарах, 0,2 смыва на посещение в амбулаторно-поликлинических)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установленной периодичности проверок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оборудование и инвентарь, белье, руки и спецодежда персонала, инвентарь пищеблоков и раздаточных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воздушной среды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установленной периодичности проверок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Операционные, предоперационные, родильные, палаты и залы реанимаций, асептические боксы, стерилизационные, перевязочные, манипуляционные, процедурные, прививочные, стоматологические кабинеты, палаты для недоношенных, асептический блок аптек, помещений бактериологических и клинических лабораториях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на стерильность (смывы, материал)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установленной периодичности проверок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Операционные, родильные, реанимационные залы, стерилизационные, перевязочные, манипуляционные, стоматологические кабинеты, процедурные, асептические боксы залы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 контроль дезинфекционно-стерилизационного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установленной периодичности проверок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Стерилизационные, дезинфекционные отделения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смывов на паразитологические исследования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установленной периодичности проверок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стационары, отделения</w:t>
            </w:r>
          </w:p>
        </w:tc>
      </w:tr>
    </w:tbl>
    <w:bookmarkStart w:name="z477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*примечание: содержание вредных веществ в воздухе объектов здравоохранения соответствует гигиеническим требованиям к воздуху рабочей зоны.</w:t>
      </w:r>
    </w:p>
    <w:bookmarkEnd w:id="4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Санитарным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"Санитарно-эпидемиологические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здравоохранения"</w:t>
            </w:r>
          </w:p>
        </w:tc>
      </w:tr>
    </w:tbl>
    <w:bookmarkStart w:name="z479" w:id="4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ежедневного учета медицинских отходов</w:t>
      </w:r>
    </w:p>
    <w:bookmarkEnd w:id="450"/>
    <w:p>
      <w:pPr>
        <w:spacing w:after="0"/>
        <w:ind w:left="0"/>
        <w:jc w:val="both"/>
      </w:pPr>
      <w:bookmarkStart w:name="z480" w:id="451"/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 за 20___ год  </w:t>
      </w:r>
    </w:p>
    <w:bookmarkEnd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объекта здравоохранения)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"А"*(м3)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"Б"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Биологические/ анатомические отходы (кг)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образовано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сторонним организациям на обезвреживание (утилизацию)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Обезврежено (утилизировано) самим объектом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сторонним организациям на обезвреживание (утилизацию)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сжиганием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сжигающими методами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82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"Б"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Острые, колющие отходы (кг)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(кг)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Обезврежено (утилизировано) самим объектом здравоохранения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сторонним организациям на обезвреживание (утилизацию)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Обезврежено (утилизировано) самим объектом здравоохранения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сторонним организациям на обезвреживание (утилизацию)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сжиганием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несжигающими методами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сжиганием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несжигающими методами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83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показатели объемов образования отходов класса "А" заполняются ежеквартально, по итогам полугодия и года, согласно накладным на вывоз отходов ТБО</w:t>
      </w:r>
    </w:p>
    <w:bookmarkEnd w:id="453"/>
    <w:bookmarkStart w:name="z484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"В"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Биологические/анатомические отходы (кг)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Острые, колющие отходы (кг)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(кг)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Обезврежено (утилизировано) самим объектом здравоохранения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сторонним организациям на обезвреживание (утилизацию)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Обезврежено (утилизировано) самим объектом здравоохранения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сторонним организациям на обезвреживание (утилизацию)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Обезврежено (утилизировано) самим объектом здравоохранения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сторонним организациям на обезвреживание (утилизацию)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сжиганием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несжигающими методами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сжиганием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несжигающими методами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сжиганием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несжигающими методами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485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"Г"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"Д” (кг)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 содержащие предметы (шт)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средства жидкие (л), твердые (кг)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(кг)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образовано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сторонникам на обезвреживание (утилизацию)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Обезврежено (утилизировано) самим объектом здравоохранения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сторонним организациям на обезвреживание (утилизацию)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образовано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сторонникам на обезвреживание (утилизацию)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образовано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сторонникам на обезвреживание (утилизацию)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сжиганием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несжигающими методами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486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</w:t>
      </w:r>
    </w:p>
    <w:bookmarkEnd w:id="456"/>
    <w:bookmarkStart w:name="z487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ежедневного учета заполняется в электронном виде, в формате xls (Microsoft Excel).</w:t>
      </w:r>
    </w:p>
    <w:bookmarkEnd w:id="4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Санитарным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"Санитарно-эпидемиологические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здравоохранения"</w:t>
            </w:r>
          </w:p>
        </w:tc>
      </w:tr>
    </w:tbl>
    <w:bookmarkStart w:name="z489" w:id="4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Безопасность воды для гемодиализа в эпидемическом отношении</w:t>
      </w:r>
    </w:p>
    <w:bookmarkEnd w:id="4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показателя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испытания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микробное число, КОЭ/см3, менее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31942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микробное число, КОЭ/см3, менее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ISO 13959-2014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эндотоксинов, ЕЭ/см3, менее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5.2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Санитарным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"Санитарно-эпидемиологические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здравоохранения"</w:t>
            </w:r>
          </w:p>
        </w:tc>
      </w:tr>
    </w:tbl>
    <w:bookmarkStart w:name="z491" w:id="4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Физико-химические показатели воды для гемодиализа</w:t>
      </w:r>
    </w:p>
    <w:bookmarkEnd w:id="4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показателя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испытания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Удельная электрическая проводимость, мкСм/cм, не более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6709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алюминия, мг/дм, не более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31870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сурьмы, мг/дм, не более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31870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мышьяка, мг/дм, не более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31870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бария, мг/дм, не более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31870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бериллия, мг/дм, не более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31870 или ГОСТ 18294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кадмия, мг/дм, не более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31870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кальция, мг/дм, не более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31870 или ГОСТ 23268.5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хлорамина, мг/дм, не более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18190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хрома, мг/дм, не более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31870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меди, мг/дм, не более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31870 или ГОСТ 4388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цианидов, мг/дм, не более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31863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фторидов, мг/дм, не более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4386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свободного остаточного хлора, мг/дм, не более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18190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свинца, мг/дм, не более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31870 или ГОСТ 18293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магния, мг/дм, не более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31870 или ГОСТ 23268.5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ртути, мг/дм, не более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31950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нитратов, мг/дм, не более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33045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калия, мг/дм, не более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23268.7 или ГОСТ 31870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селена, мг/дм, не более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31870 или ГОСТ 19413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серебра, мг/дм, не более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31870 или ГОСТ 18293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натрия, мг/дм, не более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31870 или ГОСТ 23268.6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сульфатов, мг/дм, не более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4389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олова, мг/дм, не более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31870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концентрация цинка, мг/дм, не более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ГОСТ 31870 или ГОСТ 18293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Санитарным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"Санитарно-эпидемиологические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здравоохранения"</w:t>
            </w:r>
          </w:p>
        </w:tc>
      </w:tr>
    </w:tbl>
    <w:bookmarkStart w:name="z493" w:id="4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Санитарно-эпидемиологические требования к зонированию и усиленному санитарно-дезинфекционному режиму</w:t>
      </w:r>
    </w:p>
    <w:bookmarkEnd w:id="460"/>
    <w:bookmarkStart w:name="z494" w:id="4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Зонирование и режим работы инфекционных и провизорных стационаров.</w:t>
      </w:r>
    </w:p>
    <w:bookmarkEnd w:id="461"/>
    <w:bookmarkStart w:name="z495" w:id="4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Зонирование в инфекционных и провизорных стационарах с учетом инфекционной опасности на "грязную" и "чистую" зоны</w:t>
      </w:r>
    </w:p>
    <w:bookmarkEnd w:id="462"/>
    <w:bookmarkStart w:name="z496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инфекционных и провизорных стационарах обеспечивается строгое разделение стационара на "чистую" и "грязную" зоны.</w:t>
      </w:r>
    </w:p>
    <w:bookmarkEnd w:id="463"/>
    <w:bookmarkStart w:name="z497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 "чистой" зоне относятся:</w:t>
      </w:r>
    </w:p>
    <w:bookmarkEnd w:id="464"/>
    <w:bookmarkStart w:name="z498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входная группа для медицинских работников, гардероб для верхней одежды, санпропускник до "грязной" зоны при входе и после "грязной" зоны при выходе, вспомогательные помещения в этих блоках;</w:t>
      </w:r>
    </w:p>
    <w:bookmarkEnd w:id="465"/>
    <w:bookmarkStart w:name="z499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ординаторские, медсестринские, кабинеты заведующего/щей отделением, старшей медицинской сестры, сестры – хозяйки и другие кабинеты персонала, сан. узел, хозяйственные помещения к ним. При этом вход в них осуществляется через шлюз для снятия средств индивидуальной защиты (далее - СИЗ) и душ;</w:t>
      </w:r>
    </w:p>
    <w:bookmarkEnd w:id="466"/>
    <w:bookmarkStart w:name="z500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кабинеты администрации и другие административные помещения;</w:t>
      </w:r>
    </w:p>
    <w:bookmarkEnd w:id="467"/>
    <w:bookmarkStart w:name="z501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технические помещения, имеющие входы с улицы и не имеющие выходы внутрь "грязной" зоны.</w:t>
      </w:r>
    </w:p>
    <w:bookmarkEnd w:id="468"/>
    <w:bookmarkStart w:name="z502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 "грязной" зоне относятся все остальные помещения стационара, за исключением указанных в пункте 2 настоящего приложения.</w:t>
      </w:r>
    </w:p>
    <w:bookmarkEnd w:id="469"/>
    <w:bookmarkStart w:name="z503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Использование санпропускников с разделением на 2 потока обеспечивается:</w:t>
      </w:r>
    </w:p>
    <w:bookmarkEnd w:id="470"/>
    <w:bookmarkStart w:name="z504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 "чистой" зоны в "грязную" при входе на смену;</w:t>
      </w:r>
    </w:p>
    <w:bookmarkEnd w:id="471"/>
    <w:bookmarkStart w:name="z505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 "грязной" зоны в "чистую" при выходе со смены;</w:t>
      </w:r>
    </w:p>
    <w:bookmarkEnd w:id="472"/>
    <w:bookmarkStart w:name="z506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этом пересечение потоков не осуществляется;</w:t>
      </w:r>
    </w:p>
    <w:bookmarkEnd w:id="473"/>
    <w:bookmarkStart w:name="z507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"чистая" зона включает раздевалку, комнату выдачи СИЗ, санитарный узел;</w:t>
      </w:r>
    </w:p>
    <w:bookmarkEnd w:id="474"/>
    <w:bookmarkStart w:name="z508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"грязная" зона включает комнату снятия СИЗ, комнату сбора СИЗ, душевые кабины и санитарные узлы в достаточном количестве.</w:t>
      </w:r>
    </w:p>
    <w:bookmarkEnd w:id="475"/>
    <w:bookmarkStart w:name="z509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Из "грязной" зоны отделений исключаются помещения отдыха и работы персонала (работа с документами, компьютером и др.).</w:t>
      </w:r>
    </w:p>
    <w:bookmarkEnd w:id="476"/>
    <w:bookmarkStart w:name="z510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Работа в медицинских информационных системах, обсуждение профессиональных вопросов, работа с документами, отдых, прием пищи и напитков, осуществляются в "чистых" помещениях, указанных в пункте 2 настоящего приложения.</w:t>
      </w:r>
    </w:p>
    <w:bookmarkEnd w:id="477"/>
    <w:bookmarkStart w:name="z511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"чистые" помещения размещаются внутри отделений или в непосредственной близости от них.</w:t>
      </w:r>
    </w:p>
    <w:bookmarkEnd w:id="478"/>
    <w:bookmarkStart w:name="z512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Вход и нахождение пациентов, а также персонала в помещениях чистой зоны в отработанных СИЗ не осуществляется.</w:t>
      </w:r>
    </w:p>
    <w:bookmarkEnd w:id="479"/>
    <w:bookmarkStart w:name="z513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Персонал обеспечивается достаточным количеством СИЗ и дезинфицирующих средств в стационаре с учетом количества перемещения персонала между "чистой" и "грязной" зонами.</w:t>
      </w:r>
    </w:p>
    <w:bookmarkEnd w:id="480"/>
    <w:bookmarkStart w:name="z514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Персонал в грязной зоне работает не более 3-х часов непрерывно, с последующем выходом в чистую зону и при повторным входом в грязную зону в течение рабочей смены.</w:t>
      </w:r>
    </w:p>
    <w:bookmarkEnd w:id="481"/>
    <w:bookmarkStart w:name="z515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Административный, технический и вспомогательный персонал не заходят в "грязные" зоны без СИЗ.</w:t>
      </w:r>
    </w:p>
    <w:bookmarkEnd w:id="482"/>
    <w:bookmarkStart w:name="z516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отсутствии возможности создания непосредственно в отделении "чистых" и "грязных" зон:</w:t>
      </w:r>
    </w:p>
    <w:bookmarkEnd w:id="483"/>
    <w:bookmarkStart w:name="z517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перепрофилирование одного отделения в инфекционном стационаре под "чистую" зону для персонала;</w:t>
      </w:r>
    </w:p>
    <w:bookmarkEnd w:id="484"/>
    <w:bookmarkStart w:name="z518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входе в "чистую" зону организуется санитарный пропускник с разделением на "чистый" и "грязный" потоки;</w:t>
      </w:r>
    </w:p>
    <w:bookmarkEnd w:id="485"/>
    <w:bookmarkStart w:name="z519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 целью минимизации контакта между персоналом разных отделений включая приемное отделение, медицинские работники находятся в "чистой" зоне по графику; при этом закрепление помещений "чистой" зоны распределяется между отделениями;</w:t>
      </w:r>
    </w:p>
    <w:bookmarkEnd w:id="486"/>
    <w:bookmarkStart w:name="z520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отделениях "грязной" зоны помещение для персонала перепрофилируется под палаты пациентов.</w:t>
      </w:r>
    </w:p>
    <w:bookmarkEnd w:id="487"/>
    <w:bookmarkStart w:name="z521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"Грязные" зоны обеспечиваются внутренней связью (рация, внутренний телефон) для медицинских сотрудников в период рабочей смены.</w:t>
      </w:r>
    </w:p>
    <w:bookmarkEnd w:id="488"/>
    <w:bookmarkStart w:name="z522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"грязной" зоне не используются мобильные телефоны, наручные часы, украшения и другие личные вещи.</w:t>
      </w:r>
    </w:p>
    <w:bookmarkEnd w:id="489"/>
    <w:bookmarkStart w:name="z523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провизорных и инфекционных стационарах обеспечивается наличие системы визуализации знаков и навигационных указателей. При этом, опознавательными знаками четко указываются "чистые" и "грязные" зоны.</w:t>
      </w:r>
    </w:p>
    <w:bookmarkEnd w:id="490"/>
    <w:bookmarkStart w:name="z524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Питание медицинских работников в период рабочей смены осуществляется в "чистой" зоне.</w:t>
      </w:r>
    </w:p>
    <w:bookmarkEnd w:id="491"/>
    <w:bookmarkStart w:name="z525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Госпитальный эпидемиолог (при его отсутствии ответственное лицо, закрепленное приказом руководителя организации здравоохранения) обеспечивает контроль соблюдения противоэпидемического режима в инфекционном стационаре и проведение ежедневного инструктажа персонала стационара по технике инфекционной безопасности, соблюдения противоэпидемического режима с проведением практических занятий.</w:t>
      </w:r>
    </w:p>
    <w:bookmarkEnd w:id="492"/>
    <w:bookmarkStart w:name="z526" w:id="4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Режим работы инфекционных и провизорных стационаров, задействованных в оказании медицинской помощи больным с COVID-19</w:t>
      </w:r>
    </w:p>
    <w:bookmarkEnd w:id="493"/>
    <w:bookmarkStart w:name="z527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стационарах, задействованных в оказании медицинской помощи больным с инфекционными заболеваниями, в том числе COVID-19 вводится карантин.</w:t>
      </w:r>
    </w:p>
    <w:bookmarkEnd w:id="494"/>
    <w:bookmarkStart w:name="z528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стационарах соблюдается принцип 3В: видеонаблюдение, вентиляция и визуализация.</w:t>
      </w:r>
    </w:p>
    <w:bookmarkEnd w:id="495"/>
    <w:bookmarkStart w:name="z529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стационарах обеспечивается видеонаблюдение за работой отделений, в том числе приемных отделениях, лабораториях и лечебно-диагностические отделениях, в целях контроля соблюдения режима медицинскими работниками и пациентами (перемещение из палаты в палату, дистанционное наблюдение). Осуществляется видеонаблюдение за работой отделений в целях контроля соблюдения режима медицинскими работниками (ношение СИЗ, обработка рук антисептиками) и пациентами (перемещение из палаты в палату).</w:t>
      </w:r>
    </w:p>
    <w:bookmarkEnd w:id="496"/>
    <w:bookmarkStart w:name="z530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Каждая смена изолируется от другой смены. Консультации и ведение пациентов узкими специалистами организуется максимально дистанционно.</w:t>
      </w:r>
    </w:p>
    <w:bookmarkEnd w:id="497"/>
    <w:bookmarkStart w:name="z531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Обеспечивается доступ к интернету в медицинских организациях для возможности дистанционного консультирования.</w:t>
      </w:r>
    </w:p>
    <w:bookmarkEnd w:id="498"/>
    <w:bookmarkStart w:name="z532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Заполнение палат/боксов проводится с соблюдением цикличности, после выписки проводится заключительная дезинфекция.</w:t>
      </w:r>
    </w:p>
    <w:bookmarkEnd w:id="499"/>
    <w:bookmarkStart w:name="z533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Палаты пациентов оборудуются кнопкой вызова медицинского персонала.</w:t>
      </w:r>
    </w:p>
    <w:bookmarkEnd w:id="500"/>
    <w:bookmarkStart w:name="z534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Ежедневно до смены и после смены проводится медицинское наблюдение за состоянием здоровья всех сотрудников с ежедневным опросом и измерением температуры тела с регистрацией в журнале наблюдения ответственным медицинским работником отделения, определенным приказом руководителя организации здравоохранения.</w:t>
      </w:r>
    </w:p>
    <w:bookmarkEnd w:id="501"/>
    <w:bookmarkStart w:name="z535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При появлении респираторных симптомов или повышения температуры медицинский работник или любой другой сотрудник медицинской организации оповещает руководителя медицинской организации, немедленно изолируется, проходит лабораторное обследование на COVID-19. При положительном результате направляется на лечение, при отрицательном результате приступает к работе при отсутствии клинических проявлений респираторной инфекции.</w:t>
      </w:r>
    </w:p>
    <w:bookmarkEnd w:id="502"/>
    <w:bookmarkStart w:name="z536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Обеспечивается строгое соблюдение дезинфекционного режима (установка санитайзеров для обработки рук, обработка поверхностей не реже трех раз в день, влажная уборка с применением дезинфекционных средств, проветривание и иных противоэпидемических и профилактических мер).</w:t>
      </w:r>
    </w:p>
    <w:bookmarkEnd w:id="503"/>
    <w:bookmarkStart w:name="z537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Медицинские организации обеспечиваются необходимым количеством лекарственных средств, изделий медицинского назначения, СИЗ, антисептиков, дезинфицирующих средств.</w:t>
      </w:r>
    </w:p>
    <w:bookmarkEnd w:id="504"/>
    <w:bookmarkStart w:name="z538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Руководители инфекционных, провизорных стационаров формируют список резервного персонала, который может быть привлечен при появлении респираторных симптомов у работающего персонала.</w:t>
      </w:r>
    </w:p>
    <w:bookmarkEnd w:id="505"/>
    <w:bookmarkStart w:name="z539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Госпитальный эпидемиолог (при его отсутствии ответственное лицо, закрепленное приказом руководителя организации здравоохранения) обеспечивает контроль соблюдения противоэпидемического режима в инфекционном стационаре и проведение ежедневного инструктажа персонала стационара по технике инфекционной безопасности, соблюдения противоэпидемического режима с проведением практических занятий.</w:t>
      </w:r>
    </w:p>
    <w:bookmarkEnd w:id="506"/>
    <w:bookmarkStart w:name="z540" w:id="5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Условия проживания сотрудников инфекционных и провизорных стационаров, задействованных в оказании медицинской помощи больным с COVID-19, в условиях карантина (при проживании вне дома)</w:t>
      </w:r>
    </w:p>
    <w:bookmarkEnd w:id="507"/>
    <w:bookmarkStart w:name="z541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Для проживания медицинских работников обеспечиваются следующие условия:</w:t>
      </w:r>
    </w:p>
    <w:bookmarkEnd w:id="508"/>
    <w:bookmarkStart w:name="z542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раздельное размещение и питание медицинских работников из разных медицинских организаций (в разных помещениях, исключив возможность их общения);</w:t>
      </w:r>
    </w:p>
    <w:bookmarkEnd w:id="509"/>
    <w:bookmarkStart w:name="z543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раздельное размещение и питание в помещениях сотрудников из разных отделений одной медицинской организации;</w:t>
      </w:r>
    </w:p>
    <w:bookmarkEnd w:id="510"/>
    <w:bookmarkStart w:name="z544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 для медицинских работников с места проживания до работы и обратно отдельно для каждой медицинской организации с последующей дезинфекцией транспорта;</w:t>
      </w:r>
    </w:p>
    <w:bookmarkEnd w:id="511"/>
    <w:bookmarkStart w:name="z545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исполнения сотрудниками инфекционных и провизорных стационаров проживающими вне дома, условий размещения, питания и др. мероприятий направленных на предупреждение распространения COVID-19.</w:t>
      </w:r>
    </w:p>
    <w:bookmarkEnd w:id="512"/>
    <w:bookmarkStart w:name="z546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Обеспечивается доступ к интернету в местах проживания медицинских работников для возможности дистанционного консультирования.</w:t>
      </w:r>
    </w:p>
    <w:bookmarkEnd w:id="513"/>
    <w:bookmarkStart w:name="z547" w:id="5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Зонирование и режим работы многопрофильных стационаров, определенных для госпитализации по экстренным показаниям пациентов, в том числе с клиническими признаками, не исключающими COVID-19 (многопрофильные больницы, детские больницы, центральные районные больницы, организации родовспоможения – далее медицинские организации)</w:t>
      </w:r>
    </w:p>
    <w:bookmarkEnd w:id="514"/>
    <w:bookmarkStart w:name="z548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Зонирование, режим работы сотрудников многопрофильных стационаров, определенных для госпитализации по экстренным показаниям пациентов, в том числе с клиническими признаками, не исключающими COVID-19 осуществляется с соблюдением требований, предъявляемым к инфекционным и провизорным стационарам согласно раздела 1 настоящего приложения.</w:t>
      </w:r>
    </w:p>
    <w:bookmarkEnd w:id="515"/>
    <w:bookmarkStart w:name="z549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Движение пациентов по отделениям и внутри отделений не осуществляется. При выходе пациентов из отделения или внутри отделения, обязательно использование масок.</w:t>
      </w:r>
    </w:p>
    <w:bookmarkEnd w:id="516"/>
    <w:bookmarkStart w:name="z550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При подтверждении у пациента диагноза COVID-19 пациент переводится в инфекционный стационар.</w:t>
      </w:r>
    </w:p>
    <w:bookmarkEnd w:id="517"/>
    <w:bookmarkStart w:name="z551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Оказания экстренной медицинской помощи до установления эпидемиологического статуса пациента, весь персонал привлеченный к оказанию медицинской помощи использует СИЗ.</w:t>
      </w:r>
    </w:p>
    <w:bookmarkEnd w:id="518"/>
    <w:bookmarkStart w:name="z552" w:id="5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Зонирование и режим работы организаций здравоохранения, не задействованных в оказании медицинской помощи больным с COVID-19</w:t>
      </w:r>
    </w:p>
    <w:bookmarkEnd w:id="519"/>
    <w:bookmarkStart w:name="z553" w:id="5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Зонирование в организациях здравоохранения, не задействованных в оказании медицинской помощи больным с COVID-19</w:t>
      </w:r>
    </w:p>
    <w:bookmarkEnd w:id="520"/>
    <w:bookmarkStart w:name="z554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Во всех организациях здравоохранения предусматривается изолятор на случай выявления пациентов с клиническими признаками, не исключающими COVID-19.</w:t>
      </w:r>
    </w:p>
    <w:bookmarkEnd w:id="521"/>
    <w:bookmarkStart w:name="z555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Во всех организациях здравоохранения обеспечивается зонирование на "грязную" и "чистую" зоны.</w:t>
      </w:r>
    </w:p>
    <w:bookmarkEnd w:id="522"/>
    <w:bookmarkStart w:name="z556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К "грязной" зоне относится:</w:t>
      </w:r>
    </w:p>
    <w:bookmarkEnd w:id="523"/>
    <w:bookmarkStart w:name="z557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приемное отделение;</w:t>
      </w:r>
    </w:p>
    <w:bookmarkEnd w:id="524"/>
    <w:bookmarkStart w:name="z558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изолятор.</w:t>
      </w:r>
    </w:p>
    <w:bookmarkEnd w:id="525"/>
    <w:bookmarkStart w:name="z559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 "чистой" зоне относятся все остальные помещения стационара.</w:t>
      </w:r>
    </w:p>
    <w:bookmarkEnd w:id="526"/>
    <w:bookmarkStart w:name="z560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Обеспечивается использование санпропускников с разделением на 2 потока:</w:t>
      </w:r>
    </w:p>
    <w:bookmarkEnd w:id="527"/>
    <w:bookmarkStart w:name="z561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 "чистой" зоны в "грязную" при входе на смену;</w:t>
      </w:r>
    </w:p>
    <w:bookmarkEnd w:id="528"/>
    <w:bookmarkStart w:name="z562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 "грязной" зоны в "чистую" при выходе со смены.</w:t>
      </w:r>
    </w:p>
    <w:bookmarkEnd w:id="529"/>
    <w:bookmarkStart w:name="z563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Обеспечивается использование санпропускников с разделением на 2 потока:</w:t>
      </w:r>
    </w:p>
    <w:bookmarkEnd w:id="530"/>
    <w:bookmarkStart w:name="z564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 "чистой" зоны в "грязную" при входе на смену;</w:t>
      </w:r>
    </w:p>
    <w:bookmarkEnd w:id="531"/>
    <w:bookmarkStart w:name="z565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 "грязной" зоны в "чистую" при выходе со смены;</w:t>
      </w:r>
    </w:p>
    <w:bookmarkEnd w:id="532"/>
    <w:bookmarkStart w:name="z566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этом пересечение потоков не осуществляется;</w:t>
      </w:r>
    </w:p>
    <w:bookmarkEnd w:id="533"/>
    <w:bookmarkStart w:name="z567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"чистая" зона включает в себя раздевалку, комнату выдачи СИЗ, санитарный узел;</w:t>
      </w:r>
    </w:p>
    <w:bookmarkEnd w:id="534"/>
    <w:bookmarkStart w:name="z568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"грязная" зона включает комнату снятия СИЗ, комнату сбора СИЗ, душевые кабины и санитарные узлы в достаточном количестве.</w:t>
      </w:r>
    </w:p>
    <w:bookmarkEnd w:id="535"/>
    <w:bookmarkStart w:name="z569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Для сотрудников "грязной" зоны предусматривается "чистая" зона в которую входят ординаторские, медсестринские, кабинеты заведующего отделением, старшей медицинской сестры, сестры – хозяйки и другие кабинеты персонала, санитарный узел, хозяйственные помещения к ним. Данные "чистые" помещения обустраиваются внутри отделений или в непосредственной близости от них. При этом вход в них осуществляется через шлюз для снятия СИЗ и душ.</w:t>
      </w:r>
    </w:p>
    <w:bookmarkEnd w:id="536"/>
    <w:bookmarkStart w:name="z570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Работа в медицинских информационных системах, обсуждение профессиональных вопросов, работа с документами, отдых, прием пищи и напитков, сотрудниками "грязной" зоны осуществляются в "чистых" помещениях, указанных в пункте 4 настоящего приложения.</w:t>
      </w:r>
    </w:p>
    <w:bookmarkEnd w:id="537"/>
    <w:bookmarkStart w:name="z571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Вход и нахождение пациентов, а также персонала в помещениях чистой зоны в отработанных СИЗ не осуществляется.</w:t>
      </w:r>
    </w:p>
    <w:bookmarkEnd w:id="538"/>
    <w:bookmarkStart w:name="z572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Персонал обеспечивается достаточным количеством СИЗ и дезинфицирующих средств в стационаре с учетом количества перемещения персонала между "чистой" и "грязной" зонами.</w:t>
      </w:r>
    </w:p>
    <w:bookmarkEnd w:id="539"/>
    <w:bookmarkStart w:name="z573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Персонал в грязной зоне работает в СИЗ.</w:t>
      </w:r>
    </w:p>
    <w:bookmarkEnd w:id="540"/>
    <w:bookmarkStart w:name="z574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Административный, технический и вспомогательный персонал в "грязные" зоны без СИЗ не заходят.</w:t>
      </w:r>
    </w:p>
    <w:bookmarkEnd w:id="541"/>
    <w:bookmarkStart w:name="z575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До получения результатов лабораторного обследования пациентам оказывается необходимый объем медицинской помощи с размещением его в отдельной палате. Медицинские работники при оказании медицинской помощи используют СИЗ.</w:t>
      </w:r>
    </w:p>
    <w:bookmarkEnd w:id="542"/>
    <w:bookmarkStart w:name="z576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Сотрудники обеспечиваются достаточным количеством СИЗ.</w:t>
      </w:r>
    </w:p>
    <w:bookmarkEnd w:id="543"/>
    <w:bookmarkStart w:name="z577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Ограничивается передвижение медицинских работников по отделениям стационара.</w:t>
      </w:r>
    </w:p>
    <w:bookmarkEnd w:id="544"/>
    <w:bookmarkStart w:name="z578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Перемещение пациентов между отделениями не осуществляется.</w:t>
      </w:r>
    </w:p>
    <w:bookmarkEnd w:id="545"/>
    <w:bookmarkStart w:name="z579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Посещения пациентов не осуществляется.</w:t>
      </w:r>
    </w:p>
    <w:bookmarkEnd w:id="546"/>
    <w:bookmarkStart w:name="z580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Обеспечивается видеонаблюдение за работой отделений в целях контроля соблюдения режима медицинскими работниками (передвижение по отделениям, ношение СИЗ, обработка рук антисептиками) и пациентами (перемещение из палаты в палату).</w:t>
      </w:r>
    </w:p>
    <w:bookmarkEnd w:id="547"/>
    <w:bookmarkStart w:name="z581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Обеспечивается соблюдение цикличности заполнения палат.</w:t>
      </w:r>
    </w:p>
    <w:bookmarkEnd w:id="548"/>
    <w:bookmarkStart w:name="z582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Обеспечивается регулярное проветривание всех помещений.</w:t>
      </w:r>
    </w:p>
    <w:bookmarkEnd w:id="549"/>
    <w:bookmarkStart w:name="z583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Консультации и ведение пациентов узкими специалистами организуется максимально дистанционно.</w:t>
      </w:r>
    </w:p>
    <w:bookmarkEnd w:id="550"/>
    <w:bookmarkStart w:name="z584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Медицинские работники организаций здравоохранения рассматривают каждого пациента с признаками респираторной инфекции и пневмониями как потенциально инфицированного (источника инфекции) COVID-19.</w:t>
      </w:r>
    </w:p>
    <w:bookmarkEnd w:id="551"/>
    <w:bookmarkStart w:name="z585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 медицинскими работниками устанавливается постоянное медицинское наблюдение с ежедневным опросом и измерением температуры тела 2 раза в день с регистрацией в журнале наблюдения ответственного медицинского работника отделения.</w:t>
      </w:r>
    </w:p>
    <w:bookmarkEnd w:id="552"/>
    <w:bookmarkStart w:name="z586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При появлении респираторных симптомов или повышения температуры медицинский работник или любой другой сотрудник медицинской организации обязательно оповещает руководителя медицинской организации, немедленно изолируется, проходит лабораторное обследование на COVID-19. При положительном результате направляется на лечение, при отрицательном результате приступают к работе при отсутствии клинических проявлений респираторной инфекции.</w:t>
      </w:r>
    </w:p>
    <w:bookmarkEnd w:id="553"/>
    <w:bookmarkStart w:name="z587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Госпитальный эпидемиолог (при его отсутствии - ответственное лицо, закрепленное приказом руководителя организации здравоохранения) обеспечивает контроль соблюдения противоэпидемического режима в медицинской организации и проведение ежедневного инструктажа персонала стационара по технике инфекционной безопасности, соблюдения противоэпидемического режима с проведением практических занятий.</w:t>
      </w:r>
    </w:p>
    <w:bookmarkEnd w:id="554"/>
    <w:bookmarkStart w:name="z588" w:id="5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Зонирование организаций первичной медико-санитарной помощи</w:t>
      </w:r>
    </w:p>
    <w:bookmarkEnd w:id="555"/>
    <w:bookmarkStart w:name="z589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всех организациях, оказывающих первичную медико-санитарную помощь обеспечивается зонирование на "грязную" и "чистую" зоны.</w:t>
      </w:r>
    </w:p>
    <w:bookmarkEnd w:id="556"/>
    <w:bookmarkStart w:name="z590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К "грязной" зоне относится:</w:t>
      </w:r>
    </w:p>
    <w:bookmarkEnd w:id="557"/>
    <w:bookmarkStart w:name="z591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фильтр;</w:t>
      </w:r>
    </w:p>
    <w:bookmarkEnd w:id="558"/>
    <w:bookmarkStart w:name="z592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изолятор.</w:t>
      </w:r>
    </w:p>
    <w:bookmarkEnd w:id="559"/>
    <w:bookmarkStart w:name="z593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К "чистой" зоне относятся все остальные помещения организаций, оказывающих первичную медико-санитарную помощь.</w:t>
      </w:r>
    </w:p>
    <w:bookmarkEnd w:id="560"/>
    <w:bookmarkStart w:name="z594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Обеспечивается использование санпропускников с разделением на 2 потока:</w:t>
      </w:r>
    </w:p>
    <w:bookmarkEnd w:id="561"/>
    <w:bookmarkStart w:name="z595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 "чистой" зоны в "грязную" при входе на смену;</w:t>
      </w:r>
    </w:p>
    <w:bookmarkEnd w:id="562"/>
    <w:bookmarkStart w:name="z596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 "грязной" зоны в "чистую" при выходе со смены.</w:t>
      </w:r>
    </w:p>
    <w:bookmarkEnd w:id="563"/>
    <w:bookmarkStart w:name="z597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"чистая" зона включает в состав раздевалку, комнату выдачи СИЗ, сан. узел.</w:t>
      </w:r>
    </w:p>
    <w:bookmarkEnd w:id="564"/>
    <w:bookmarkStart w:name="z598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"грязная" зона включает в себя комнату снятия СИЗ, комнату сбора СИЗ, душевые кабины и санитарные узлы в достаточном количестве.</w:t>
      </w:r>
    </w:p>
    <w:bookmarkEnd w:id="565"/>
    <w:bookmarkStart w:name="z599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Для сотрудников "грязной" зоны предусматривается "чистая" зона. Данные "чистые" помещения обустраиваются внутри фильтра или в непосредственной близости от них. При этом вход в них предусматривается через шлюз для снятия СИЗ и обработки.</w:t>
      </w:r>
    </w:p>
    <w:bookmarkEnd w:id="566"/>
    <w:bookmarkStart w:name="z600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Работа в медицинских информационных системах, обсуждение профессиональных вопросов, работа с документами, отдых, прием пищи и напитков сотрудниками "грязно" зоны осуществляется в "чистых" помещениях.</w:t>
      </w:r>
    </w:p>
    <w:bookmarkEnd w:id="567"/>
    <w:bookmarkStart w:name="z601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Вход и нахождение пациентов, а также персонала в помещениях чистой зоны в отработанных СИЗ не осуществляются.</w:t>
      </w:r>
    </w:p>
    <w:bookmarkEnd w:id="568"/>
    <w:bookmarkStart w:name="z602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Персонал обеспечивается достаточным количеством СИЗ и дезинфицирующих средств в стационаре с учетом количества перемещения персонала между "чистой" и "грязной" зонами.</w:t>
      </w:r>
    </w:p>
    <w:bookmarkEnd w:id="569"/>
    <w:bookmarkStart w:name="z603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Персонал в грязной зоне работает в СИЗ.</w:t>
      </w:r>
    </w:p>
    <w:bookmarkEnd w:id="570"/>
    <w:bookmarkStart w:name="z604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Административный, технический и вспомогательный персонал в "грязные" зоны без СИЗ не заходят.</w:t>
      </w:r>
    </w:p>
    <w:bookmarkEnd w:id="571"/>
    <w:bookmarkStart w:name="z605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В организациях первичной медико-санитарной помощи вход в "фильтр" через основной вход организаций, оказывающих первичную медико-санитарную помощь, не осуществляется.</w:t>
      </w:r>
    </w:p>
    <w:bookmarkEnd w:id="572"/>
    <w:bookmarkStart w:name="z606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На входе в организации, оказывающих первичную медико-санитарную помощь, устанавливаются соответствующие указатели о месте расположения фильтра.</w:t>
      </w:r>
    </w:p>
    <w:bookmarkEnd w:id="573"/>
    <w:bookmarkStart w:name="z607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Вход в помещение организаций, оказывающих первичную медико-санитарную помощь, лиц с повышенной температурой тела не осуществляется.</w:t>
      </w:r>
    </w:p>
    <w:bookmarkEnd w:id="574"/>
    <w:bookmarkStart w:name="z608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Лица с признаками, не исключающими COVID-19, изолируются в изолятор.</w:t>
      </w:r>
    </w:p>
    <w:bookmarkEnd w:id="575"/>
    <w:bookmarkStart w:name="z609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После осмотра врачом пациент направляется на амбулаторное лечение или госпитализируется в провизорный стационар.</w:t>
      </w:r>
    </w:p>
    <w:bookmarkEnd w:id="576"/>
    <w:bookmarkStart w:name="z610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Осуществление очных приемов в организациях, оказывающих первичную медико-санитарную помощь и посещений пациентов на дому, возможно лишь при оснащении медицинского персонала соответствующими СИЗ и обучении медицинского персонала правилам использования и утилизации СИЗ.</w:t>
      </w:r>
    </w:p>
    <w:bookmarkEnd w:id="577"/>
    <w:bookmarkStart w:name="z611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Прием пациентов осуществляется лишь по предварительной записи. Ожидание пациентами своей очереди на прием к врачу в коридоре или холле организаций, оказывающих первичную медико-санитарную помощь, не осуществляется.</w:t>
      </w:r>
    </w:p>
    <w:bookmarkEnd w:id="578"/>
    <w:bookmarkStart w:name="z612" w:id="5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5. Схемы зонирования организаций здравоохранения на "грязную" и "чистые зоны"</w:t>
      </w:r>
    </w:p>
    <w:bookmarkEnd w:id="579"/>
    <w:bookmarkStart w:name="z613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80"/>
    <w:p>
      <w:pPr>
        <w:spacing w:after="0"/>
        <w:ind w:left="0"/>
        <w:jc w:val="both"/>
      </w:pPr>
      <w:r>
        <w:drawing>
          <wp:inline distT="0" distB="0" distL="0" distR="0">
            <wp:extent cx="7810500" cy="424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4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4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 модульного инфекционного стационара</w:t>
      </w:r>
    </w:p>
    <w:bookmarkEnd w:id="581"/>
    <w:bookmarkStart w:name="z615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82"/>
    <w:p>
      <w:pPr>
        <w:spacing w:after="0"/>
        <w:ind w:left="0"/>
        <w:jc w:val="both"/>
      </w:pPr>
      <w:r>
        <w:drawing>
          <wp:inline distT="0" distB="0" distL="0" distR="0">
            <wp:extent cx="7810500" cy="445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6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Санитарно-эпидемиологические требования к карантинным стационарам для изоляции контактных с больными COVID-19</w:t>
      </w:r>
    </w:p>
    <w:bookmarkEnd w:id="583"/>
    <w:bookmarkStart w:name="z617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Объект располагается в обособленных помещениях (санаторий, реабилитационный центр, общежитие, гостиница, детские и спортивные лагеря), специально приспособленных для изоляции и наблюдения за лицами имеющих потенциальный контакт.</w:t>
      </w:r>
    </w:p>
    <w:bookmarkEnd w:id="584"/>
    <w:bookmarkStart w:name="z618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Объект располагается в отдельно стоящем здании, в черте города и удаленном от жилого массива и стратегических зданий.</w:t>
      </w:r>
    </w:p>
    <w:bookmarkEnd w:id="585"/>
    <w:bookmarkStart w:name="z619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Карантинный стационар обеспечивается круглосуточной охраной полицейскими нарядами для строгого контроля входа/выхода контактных, посетителей, транспорта, вноса/выноса вещей, продуктов. Полицейские наряды обеспечиваются и работают в индивидуальных защитных средствах.</w:t>
      </w:r>
    </w:p>
    <w:bookmarkEnd w:id="586"/>
    <w:bookmarkStart w:name="z620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Обеспечивается соответствие объекта санитарно-эпидемиологическим требованиям, с ограждением, отдельными подъездными путями и пропускным пунктом.</w:t>
      </w:r>
    </w:p>
    <w:bookmarkEnd w:id="587"/>
    <w:bookmarkStart w:name="z621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въезде/выезде организуется дезинфекционный барьер, на территории - пункт мойки и дезинфекции транспорта.</w:t>
      </w:r>
    </w:p>
    <w:bookmarkEnd w:id="588"/>
    <w:bookmarkStart w:name="z622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Здание объекта обеспечивается естественной вентиляцией.</w:t>
      </w:r>
    </w:p>
    <w:bookmarkEnd w:id="589"/>
    <w:bookmarkStart w:name="z623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Отрабатывается маршрут заезда автомашин, маршрутизацию внутри здания, встречу и размещение пациентов по палатам, информирование о распорядке дня и условиях пребывания (форма информационного листа прилагается).</w:t>
      </w:r>
    </w:p>
    <w:bookmarkEnd w:id="590"/>
    <w:bookmarkStart w:name="z624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входе в здание предусматривается отдельный кабинет (холл) для приема лиц, с подозрением на COVID-19, наличием столов, стульев, кушеток, компьютерной техники со сканером с обязательным подключением интернета и телефонной связи.</w:t>
      </w:r>
    </w:p>
    <w:bookmarkEnd w:id="591"/>
    <w:bookmarkStart w:name="z625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Палаты (комнаты) предусматривают с достаточным освещением, хорошим проветриванием, отоплением, рассчитанные на 1-2 пациентов, санитарным узлом и раковиной с проточной водой в каждой палате (комнате), при этом предусматриваются спальные места для детей (бортики на кроватях).</w:t>
      </w:r>
    </w:p>
    <w:bookmarkEnd w:id="592"/>
    <w:bookmarkStart w:name="z626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стационаре предусматривают:</w:t>
      </w:r>
    </w:p>
    <w:bookmarkEnd w:id="593"/>
    <w:bookmarkStart w:name="z627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отдельную комнату для санитарной обработки вещей прибывающих и отдельная комната для хранения обеззараженных вещей;</w:t>
      </w:r>
    </w:p>
    <w:bookmarkEnd w:id="594"/>
    <w:bookmarkStart w:name="z628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оснащенного средствами связи Call-центра для приема звонков консультативного характера;</w:t>
      </w:r>
    </w:p>
    <w:bookmarkEnd w:id="595"/>
    <w:bookmarkStart w:name="z629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санитарных узлов, а также душевых кабин или раковин с горячей и холодной водой в каждой палате;</w:t>
      </w:r>
    </w:p>
    <w:bookmarkEnd w:id="596"/>
    <w:bookmarkStart w:name="z630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столовую с раздаточной кухней и организацией питания в палатах (комнатах);</w:t>
      </w:r>
    </w:p>
    <w:bookmarkEnd w:id="597"/>
    <w:bookmarkStart w:name="z631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необходимое количество сотрудников – профильных врачей, медсестер, лаборантов, госпитальных эпидемиологов, регистраторов, психологов, социальных работников, младшего медицинского персонала (до 50 обсервируемых – 1 врач, 1 медсестра, 2 санитарки).</w:t>
      </w:r>
    </w:p>
    <w:bookmarkEnd w:id="598"/>
    <w:bookmarkStart w:name="z632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средства индивидуальной защиты, достаточное количество дезинфицирующих средств, индивидуальных средств гигиены (мыло, бумажные полотенца), одноразовых масок, постельных принадлежностей;</w:t>
      </w:r>
    </w:p>
    <w:bookmarkEnd w:id="599"/>
    <w:bookmarkStart w:name="z633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достаточный запас лекарственных средств и ИМН (спиртовые карманные антисептики, градусники и др.);</w:t>
      </w:r>
    </w:p>
    <w:bookmarkEnd w:id="600"/>
    <w:bookmarkStart w:name="z634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формы для заполнения анкетных данных прибывающих.</w:t>
      </w:r>
    </w:p>
    <w:bookmarkEnd w:id="601"/>
    <w:bookmarkStart w:name="z635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Проводится инструктаж с каждым работником по соблюдению санитарно-эпидемиологических правил, гигиены, соблюдения конфиденциальности, этики и деонтологии. Обеспечить инструктаж сотрудников по особенностям наблюдения и ведения лиц с подозрением на COVID-19 в соответствии с клиническими протоколами диагностики и лечения.</w:t>
      </w:r>
    </w:p>
    <w:bookmarkEnd w:id="602"/>
    <w:bookmarkStart w:name="z636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Прибывающие обеспечиваются информационным листом согласия на проведение обследования, соблюдения ими санитарно-эпидемиологических правил, временное изъятие смартфонов и личных вещей на санитарную и гигиеническую обработку.</w:t>
      </w:r>
    </w:p>
    <w:bookmarkEnd w:id="603"/>
    <w:bookmarkStart w:name="z637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Определяется ответственный сотрудник по обеспечению обработки и личных вещей прибывающих.</w:t>
      </w:r>
    </w:p>
    <w:bookmarkEnd w:id="604"/>
    <w:bookmarkStart w:name="z638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госпитализации прибывших проводится идентификация по РПН для дальнейшего амбулаторного наблюдения по месту жительства.</w:t>
      </w:r>
    </w:p>
    <w:bookmarkEnd w:id="6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Санитарным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"Санитарно-эпидемиологические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здравоохранения"</w:t>
            </w:r>
          </w:p>
        </w:tc>
      </w:tr>
    </w:tbl>
    <w:bookmarkStart w:name="z640" w:id="6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Санитарно-эпидемиологические требования к карантинным стационарам для изоляции лиц, контактировавших с больным инфекционными заболеваниями, в том числе COVID-19</w:t>
      </w:r>
    </w:p>
    <w:bookmarkEnd w:id="606"/>
    <w:bookmarkStart w:name="z641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Объект располагается в обособленных помещениях (санаторий, реабилитационный центр, общежитие, гостиница, детские и спортивные лагеря и др.), специально приспособленных для изоляции и наблюдения за лицами имеющих потенциальный контакт.</w:t>
      </w:r>
    </w:p>
    <w:bookmarkEnd w:id="607"/>
    <w:bookmarkStart w:name="z642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Объект располагается в отдельно стоящем здании, в черте города и удаленном от жилого массива и стратегических зданий.</w:t>
      </w:r>
    </w:p>
    <w:bookmarkEnd w:id="608"/>
    <w:bookmarkStart w:name="z643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Карантинный стационар обеспечивается круглосуточной охраной полицейскими нарядами для строгого контроля входа/выхода контактных, посетителей, транспорта, вноса/выноса вещей, продуктов. Полицейские наряды обеспечиваются и работают в индивидуальных защитных средствах.</w:t>
      </w:r>
    </w:p>
    <w:bookmarkEnd w:id="609"/>
    <w:bookmarkStart w:name="z644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Объект соответствует санитарно-эпидемиологическим требованиям, с ограждением, отдельными подъездными путями и пропускным пунктом.</w:t>
      </w:r>
    </w:p>
    <w:bookmarkEnd w:id="610"/>
    <w:bookmarkStart w:name="z645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Организуется при въезде/выезде дезинфекционный барьер, на территории - пункт мойки и дезинфекции транспорта.</w:t>
      </w:r>
    </w:p>
    <w:bookmarkEnd w:id="611"/>
    <w:bookmarkStart w:name="z646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Здание объекта имеет естественную вентиляцию.</w:t>
      </w:r>
    </w:p>
    <w:bookmarkEnd w:id="612"/>
    <w:bookmarkStart w:name="z647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маршрут заезда автомашин, маршрутизацию внутри здания, встречу и размещение пациентов по палатам, информирование о распорядке дня и условиях пребывания (форма информационного листа прилагается) отрабатывается.</w:t>
      </w:r>
    </w:p>
    <w:bookmarkEnd w:id="613"/>
    <w:bookmarkStart w:name="z648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входе в здание выделяется отдельный кабинет (холл) для приема лиц, с подозрением на COVID-19, наличием столов, стульев, кушеток, компьютерной техники со сканером, с обязательным подключением интернета и телефонной связи.</w:t>
      </w:r>
    </w:p>
    <w:bookmarkEnd w:id="614"/>
    <w:bookmarkStart w:name="z649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Палаты (комнаты) освещенные, хорошо проветриваемые, теплые, рассчитанные на 1-2 пациентов, санитарным узлом и раковиной с проточной водой в каждой палате (комнате), при этом предусмотрены спальные места для детей (бортики на кроватях).</w:t>
      </w:r>
    </w:p>
    <w:bookmarkEnd w:id="615"/>
    <w:bookmarkStart w:name="z650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Предусматривается:</w:t>
      </w:r>
    </w:p>
    <w:bookmarkEnd w:id="616"/>
    <w:bookmarkStart w:name="z651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отдельная комната для санитарной обработки вещей прибывающих, и отдельная комната для хранения обеззараженных вещей;</w:t>
      </w:r>
    </w:p>
    <w:bookmarkEnd w:id="617"/>
    <w:bookmarkStart w:name="z652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оснащенного средствами связи Call-центра для приема звонков консультативного характера;</w:t>
      </w:r>
    </w:p>
    <w:bookmarkEnd w:id="618"/>
    <w:bookmarkStart w:name="z653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санитарных узлов, а также душевых кабин или раковин с горячей и холодной водой в каждой палате;</w:t>
      </w:r>
    </w:p>
    <w:bookmarkEnd w:id="619"/>
    <w:bookmarkStart w:name="z654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столовая с раздаточной кухней и организацией питания в палатах (комнатах);</w:t>
      </w:r>
    </w:p>
    <w:bookmarkEnd w:id="620"/>
    <w:bookmarkStart w:name="z655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необходимое количество сотрудников – профильных врачей, медсестер, лаборантов, госпитальных эпидемиологов, регистраторов, психологов, социальных работников, младшего медицинского персонала (до 50 обсервируемых – 1 врач, 1 медсестра, 2 санитарки).</w:t>
      </w:r>
    </w:p>
    <w:bookmarkEnd w:id="621"/>
    <w:bookmarkStart w:name="z656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средства индивидуальной защиты, достаточное количество дезинфицирующих средств, индивидуальных средств гигиены (мыло, бумажные полотенца), одноразовых масок, постельных принадлежностей;</w:t>
      </w:r>
    </w:p>
    <w:bookmarkEnd w:id="622"/>
    <w:bookmarkStart w:name="z657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необходимый запас лекарственных средств и ИМН (спиртовые карманные антисептики, градусники и др.);</w:t>
      </w:r>
    </w:p>
    <w:bookmarkEnd w:id="623"/>
    <w:bookmarkStart w:name="z658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формы для заполнения анкетных данных прибывающих.</w:t>
      </w:r>
    </w:p>
    <w:bookmarkEnd w:id="624"/>
    <w:bookmarkStart w:name="z659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Провести инструктаж с каждым работником по соблюдению санитарно-эпидемиологических правил, гигиены, соблюдения конфиденциальности, этики и деонтологии. Обеспечить инструктаж сотрудников по особенностям наблюдения и ведения лиц с подозрением на COVID-19 в соответствии с клиническими протоколами диагностики и лечения.</w:t>
      </w:r>
    </w:p>
    <w:bookmarkEnd w:id="625"/>
    <w:bookmarkStart w:name="z660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Обеспечить прибывающих информационным листом согласия на проведение обследования, соблюдения ими санитарно-эпидемиологических правил, временное изъятие смартфонов и личных вещей на санитарную и гигиеническую обработку.</w:t>
      </w:r>
    </w:p>
    <w:bookmarkEnd w:id="626"/>
    <w:bookmarkStart w:name="z661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Определить ответственного сотрудника по обеспечению обработки и личных вещей прибывающих.</w:t>
      </w:r>
    </w:p>
    <w:bookmarkEnd w:id="627"/>
    <w:bookmarkStart w:name="z662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госпитализации прибывших осуществляется идентификация по РПН для дальнейшего амбулаторного наблюдения по месту жительства.</w:t>
      </w:r>
    </w:p>
    <w:bookmarkEnd w:id="6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Санитарным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"Санитарно-эпидемиологические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здравоохранения"</w:t>
            </w:r>
          </w:p>
        </w:tc>
      </w:tr>
    </w:tbl>
    <w:bookmarkStart w:name="z664" w:id="6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Санитарно-эпидемиологические требования к деятельности стоматологических клиник на период введения ограничительных мероприятий, в том числе карантина</w:t>
      </w:r>
    </w:p>
    <w:bookmarkEnd w:id="629"/>
    <w:bookmarkStart w:name="z665" w:id="6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Подготовка врача-стоматолога, медицинского и немедицинского персонала к началу оказания стоматологической помощи</w:t>
      </w:r>
    </w:p>
    <w:bookmarkEnd w:id="630"/>
    <w:bookmarkStart w:name="z666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Приказом первого руководителя организации определяется ответственное лицо за соблюдением профилактических мероприятий на время карантина по COVID-19.</w:t>
      </w:r>
    </w:p>
    <w:bookmarkEnd w:id="631"/>
    <w:bookmarkStart w:name="z667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Проводится инструктаж по алгоритму использования средств индивидуальной защиты при COVID-19 с сотрудниками клиники.</w:t>
      </w:r>
    </w:p>
    <w:bookmarkEnd w:id="632"/>
    <w:bookmarkStart w:name="z668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Устанавливается постоянное медицинское наблюдение за сотрудниками клиники с ежедневным опросом, осмотром и измерением температуры тела 2 раза в день с регистрацией в журнале наблюдения.</w:t>
      </w:r>
    </w:p>
    <w:bookmarkEnd w:id="633"/>
    <w:bookmarkStart w:name="z669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Персонал с проявлениями острых респираторных инфекций (повышенная температура, кашель, насморк) не приступают к работе.</w:t>
      </w:r>
    </w:p>
    <w:bookmarkEnd w:id="634"/>
    <w:bookmarkStart w:name="z670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Осуществляется тщательный контроль за персоналом в отношении соблюдения максимальных профилактических мер в отношении заражения вне клиники.</w:t>
      </w:r>
    </w:p>
    <w:bookmarkEnd w:id="635"/>
    <w:bookmarkStart w:name="z671" w:id="6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Мероприятия по сортировке пациентов до оказания стоматологической помощи</w:t>
      </w:r>
    </w:p>
    <w:bookmarkEnd w:id="636"/>
    <w:bookmarkStart w:name="z672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Пациент с признаками респираторной инфекции и/или пневмонии трактуется как потенциально инфицированный, а значит источник инфекции COVID-19.</w:t>
      </w:r>
    </w:p>
    <w:bookmarkEnd w:id="637"/>
    <w:bookmarkStart w:name="z673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Предварительная запись на прием проводится только по телефону, во время которого провести тщательный опрос. На каждого пациента заполняется анкета, которая подписывается пациентом при посещении клиники. Анкету подклеивают в медицинскую карту пациента или при ведении электронной медицинской карты хранить в регистратуре клиники.</w:t>
      </w:r>
    </w:p>
    <w:bookmarkEnd w:id="638"/>
    <w:bookmarkStart w:name="z674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Регистратор/администратор при записи на прием предупреждает пациента, что при наличии признаков респираторной инфекции и/или пневмонии обращается в скорую помощь и стоматологическая клиника имеет право отменить прием для профилактики распространения COVID-19.</w:t>
      </w:r>
    </w:p>
    <w:bookmarkEnd w:id="639"/>
    <w:bookmarkStart w:name="z675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посещении клиники пациентами для оказания экстренной или плановой стоматологической помощи проводится бесконтактная термометрия и оценка общего состояния пациента в соответствии с анкетой.</w:t>
      </w:r>
    </w:p>
    <w:bookmarkEnd w:id="640"/>
    <w:bookmarkStart w:name="z676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записи пациента на прием, учитывается время на обработку кабинета до и после приема пациента и смену средства индивидуальной защиты (далее – СИЗ).</w:t>
      </w:r>
    </w:p>
    <w:bookmarkEnd w:id="641"/>
    <w:bookmarkStart w:name="z677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Пациентов предупреждают, что присутствие в помещениях ожиданий и стоматологического кабинета, сопровождающих лиц не положено, за исключением случаев, когда пациенту нужна помощь, например, несовершеннолетним детям до 18 лет, лицам с особыми потребностями, пациентам пожилого возраста.</w:t>
      </w:r>
    </w:p>
    <w:bookmarkEnd w:id="642"/>
    <w:bookmarkStart w:name="z678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случае, если пациентам, которые получают стоматологическое лечение, сопровождающее лицо разрешено, они также опрашиваются на признаки и симптомы COVID19 во время регистрации пациента, и не входят в клинику, если имеют любые респираторные симптомы или симптомы COVID19 (лихорадка, кашель, одышка, боль в горле). Анкета к настоящему положению заполняется так же на сопровождающее лицо.</w:t>
      </w:r>
    </w:p>
    <w:bookmarkEnd w:id="643"/>
    <w:bookmarkStart w:name="z679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Вход пациента в стоматологический кабинет осуществляется в бахилах и в медицинской маске. Если у пациента нет медицинской маски, ему выдается медицинская маска при входе, также при входе пациент обрабатывает руки антисептиком.</w:t>
      </w:r>
    </w:p>
    <w:bookmarkEnd w:id="644"/>
    <w:bookmarkStart w:name="z680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оказании стоматологической помощи пациенту с признаками респираторной инфекции и/или пневмонии пациенты и сотрудники организации обследуются на COVID-19 по месту жительства. Прием пациента с признаками респираторной инфекции и/или пневмонии прекращается.</w:t>
      </w:r>
    </w:p>
    <w:bookmarkEnd w:id="645"/>
    <w:bookmarkStart w:name="z681" w:id="6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Меры по подготовке стоматологической клиники к приему пациентов</w:t>
      </w:r>
    </w:p>
    <w:bookmarkEnd w:id="646"/>
    <w:bookmarkStart w:name="z682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Проводится инвентаризация имеющихся СИЗ - медицинских масок, хирургических халатов, медицинских перчаток, защитных экранов для лица, антисептиков и дезинфицирующих растворов. Обеспечить неснижаемый запас, исходя из расчетной потребности, площади и кратности обработки, количества персонала и графика приема пациентов на срок 7-10 дней.</w:t>
      </w:r>
    </w:p>
    <w:bookmarkEnd w:id="647"/>
    <w:bookmarkStart w:name="z683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Журналы, рекламные материалы, игрушки и другие предметы, к которым могут прикасаться посетители и которые сложно/невозможно дезинфицировать, убирают из зоны ожидания.</w:t>
      </w:r>
    </w:p>
    <w:bookmarkEnd w:id="648"/>
    <w:bookmarkStart w:name="z684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 видном месте в холле, стоматологическом кабинете размещаются информационные материалы для инструктажа пациентов по гигиене дыхания, этикета кашля и социальной дистанции. Поверхность данных материалов обрабатывается.</w:t>
      </w:r>
    </w:p>
    <w:bookmarkEnd w:id="649"/>
    <w:bookmarkStart w:name="z685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Распечатать и разместить на видном месте в стоматологических кабинетах информационные материалы для инструктажа по надеванию, сниманию СИЗ, мытью рук.</w:t>
      </w:r>
    </w:p>
    <w:bookmarkEnd w:id="650"/>
    <w:bookmarkStart w:name="z686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Режим работы зависит от масштаба и концепции клиники.</w:t>
      </w:r>
    </w:p>
    <w:bookmarkEnd w:id="651"/>
    <w:bookmarkStart w:name="z687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Клиника / кабинет в зависимости от количества кресел организовывает работу таким образом, чтобы исключить контакт и пересечение пациентов во время ожидания.</w:t>
      </w:r>
    </w:p>
    <w:bookmarkEnd w:id="652"/>
    <w:bookmarkStart w:name="z688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помещение стоматологии не может организовать отдельные входы и изолировать фильтр, обеспечивается:</w:t>
      </w:r>
    </w:p>
    <w:bookmarkEnd w:id="653"/>
    <w:bookmarkStart w:name="z689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сокращение штата сотрудников до минимума – клиника работает по принципу закрытой клиники "один пациент - один врач - один ассистент";</w:t>
      </w:r>
    </w:p>
    <w:bookmarkEnd w:id="654"/>
    <w:bookmarkStart w:name="z690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запись, делая соответствующие промежутки между пациентами с учетом времени приема, обработки кабинета после приема – не менее 20 мин, что определяется от объема проделанной работы.</w:t>
      </w:r>
    </w:p>
    <w:bookmarkEnd w:id="655"/>
    <w:bookmarkStart w:name="z691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Клиниках большего объема, определяются различные потоки прохождения пациентов с интервалом 20 - 30 минут, чтобы обеспечить дистанцию между пациентами в 2 метра в регистратуре.</w:t>
      </w:r>
    </w:p>
    <w:bookmarkEnd w:id="656"/>
    <w:bookmarkStart w:name="z692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Обеспечивается проведение санитарно-противоэпидемических мероприятий - проветривание и влажная уборка помещений с применением дезинфицирующих средств путем протирания дезинфицирующими салфетками (или растворами дезинфицирующих средств) ручек дверей, поручней, оборудования, столов, санузлов для персонала и посетителей.</w:t>
      </w:r>
    </w:p>
    <w:bookmarkEnd w:id="657"/>
    <w:bookmarkStart w:name="z693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На входах, всех кабинетах и помещениях устанавливаются: дозаторы с антисептиками для рук, санитарные комнаты укомплектовать дозаторами с жидким мылом, одноразовыми бумажными салфетками, мусорными урнами, оснащенными педалью для сбора использованных масок и салфеток. Для использованных масок в санитарных узлах и на регистратуре устанавливаются контейнеры безопасного сбора и утилизации медицинских отходов (КБСУ).</w:t>
      </w:r>
    </w:p>
    <w:bookmarkEnd w:id="658"/>
    <w:bookmarkStart w:name="z694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Кварцевание помещений:</w:t>
      </w:r>
    </w:p>
    <w:bookmarkEnd w:id="659"/>
    <w:bookmarkStart w:name="z695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всех помещениях используются бактерицидные лампы с экспозицией не менее 30 мин. после приема каждого пациента, рециркуляторы с постоянным режимом работы;</w:t>
      </w:r>
    </w:p>
    <w:bookmarkEnd w:id="660"/>
    <w:bookmarkStart w:name="z696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окончании рабочего дня производится кварцевание помещений регистратуры, холла, сан.узлов с последующим проветриванием помещений не менее 15 минут.</w:t>
      </w:r>
    </w:p>
    <w:bookmarkEnd w:id="661"/>
    <w:bookmarkStart w:name="z697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обработке помещения производится увеличение концентрации рабочих растворов дезинфицирующих средств до максимальных величин по вирусному режиму (согласно инструкции) данные мероприятия изложены VI разделе настоящего Положения.</w:t>
      </w:r>
    </w:p>
    <w:bookmarkEnd w:id="662"/>
    <w:bookmarkStart w:name="z698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Зонирование помещений при организации приема.</w:t>
      </w:r>
    </w:p>
    <w:bookmarkEnd w:id="663"/>
    <w:bookmarkStart w:name="z699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организации приема при одновременной работе трех и более кресел обеспечивается условное зонирование на "грязную" и "чистую" зоны.</w:t>
      </w:r>
    </w:p>
    <w:bookmarkEnd w:id="664"/>
    <w:bookmarkStart w:name="z700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"грязной" зоне относится входная группа помещений (регистратура, холл).</w:t>
      </w:r>
    </w:p>
    <w:bookmarkEnd w:id="665"/>
    <w:bookmarkStart w:name="z701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"чистой" зоне относятся все остальные помещения.</w:t>
      </w:r>
    </w:p>
    <w:bookmarkEnd w:id="666"/>
    <w:bookmarkStart w:name="z702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"чистой" зоне предусматривается раздевалка для смены одежды персонала, комната выдачи СИЗ.</w:t>
      </w:r>
    </w:p>
    <w:bookmarkEnd w:id="667"/>
    <w:bookmarkStart w:name="z703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Местом снятия одноразовых СИЗ может быть кабинет после окончания приема до момента его обработки и кварцевания при наличии специальных закрытых контейнеров для сбора СИЗ.</w:t>
      </w:r>
    </w:p>
    <w:bookmarkEnd w:id="668"/>
    <w:bookmarkStart w:name="z704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рабочего дня вся одноразовая спецодежда сдается в утилизацию. Многоразовая спецодежда подлежит аэрозольной обработке дезинфицирующими растворами активными в отношении COVID-19 и убирается в шкаф для хранения спец. Одежды. Два раза в неделю спец. одежда медицинского персонала замачивается в дезинфицирующем растворе и стирается, замена спецодежды каждые 3 дня.</w:t>
      </w:r>
    </w:p>
    <w:bookmarkEnd w:id="669"/>
    <w:bookmarkStart w:name="z705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Назначается ответственный работник в клинике, обеспечивающий соблюдение вышеуказанных пунктов.</w:t>
      </w:r>
    </w:p>
    <w:bookmarkEnd w:id="670"/>
    <w:bookmarkStart w:name="z706" w:id="6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Мероприятия во время пребывания пациента в стоматологической клинике</w:t>
      </w:r>
    </w:p>
    <w:bookmarkEnd w:id="671"/>
    <w:bookmarkStart w:name="z707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 записи пациента на прием, проводится тщательный опрос на предмет выявления симптомов респираторного заболевания. Любой пациент с признаками респираторной инфекции и/или пневмонии трактуется как потенциально инфицированный.</w:t>
      </w:r>
    </w:p>
    <w:bookmarkEnd w:id="672"/>
    <w:bookmarkStart w:name="z708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Пациенты и сопровождающие лица обеспечиваются средствами для борьбы с инфекцией (антисептики медицинские маски, бахилы).</w:t>
      </w:r>
    </w:p>
    <w:bookmarkEnd w:id="673"/>
    <w:bookmarkStart w:name="z709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Каждому пациенту и сопровождающему ему лицу проводится измерение температуры перед началом оказания стоматологической помощи.</w:t>
      </w:r>
    </w:p>
    <w:bookmarkEnd w:id="674"/>
    <w:bookmarkStart w:name="z710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После снятия медицинской маски в кабинете врача-стоматолога полость рта обрабатывается антисептическим полосканием перед стоматологическим вмешательством.</w:t>
      </w:r>
    </w:p>
    <w:bookmarkEnd w:id="675"/>
    <w:bookmarkStart w:name="z711" w:id="6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Меры индивидуальной безопасности во время оказания стоматологической помощи</w:t>
      </w:r>
    </w:p>
    <w:bookmarkEnd w:id="676"/>
    <w:bookmarkStart w:name="z712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Стоматологические клиники всех форм собственности придерживаются стандартных мер предосторожности для профилактики инфекций, которые применяются в случаях подозрения или подтвержденного состояния инфекции у пациента. Стандартные меры безопасности включают: гигиена рук, использование СИЗ: защита органов дыхания (медицинские маски, респираторы FFP2 (N95) или FFP3(N99), герметичные очки, сплошные защитные щитки для лица), защитные халаты, шапочки и бахилы, стерильные инструменты, чистые и дезинфицированные поверхности и помещения.</w:t>
      </w:r>
    </w:p>
    <w:bookmarkEnd w:id="677"/>
    <w:bookmarkStart w:name="z713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Сплошной щиток/очки перекрывающий лицо используется врачом стоматологом и ассистентом с целью защиты слизистых оболочек глаз, носа и рта во время процедур, которые могут повлечь большие капли брызг или разбрызгивание крови или других биологических жидкостей.</w:t>
      </w:r>
    </w:p>
    <w:bookmarkEnd w:id="678"/>
    <w:bookmarkStart w:name="z714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Перчатки меняются после каждого больного.</w:t>
      </w:r>
    </w:p>
    <w:bookmarkEnd w:id="679"/>
    <w:bookmarkStart w:name="z715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Длительность работы в СИЗах не превышает 3 часов, за исключением респираторов и масок. Маски подлежат замене каждые 2 часа при их увлажнении или загрязнении. Разрешается использование одного респиратора, в течении 8 часов. Допускается ношение одного и того же респиратора FFP2 (N95) или FFP3(N99) при работе с несколькими пациентами без снимания респиратора.</w:t>
      </w:r>
    </w:p>
    <w:bookmarkEnd w:id="680"/>
    <w:bookmarkStart w:name="z716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Администраторы клиник и административный состав тоже в обязательном порядке используют СИЗы (респиратор, защитные одноразовые халаты, шапочки и бахилы, защитные очки) – смена СИЗ происходит в конце смены.</w:t>
      </w:r>
    </w:p>
    <w:bookmarkEnd w:id="681"/>
    <w:bookmarkStart w:name="z717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 случае невозможности обеспечения персонала и пациентов вышеупомянутых условий, не проводится стоматологический прием в период эпидемии COVID-19.</w:t>
      </w:r>
    </w:p>
    <w:bookmarkEnd w:id="682"/>
    <w:bookmarkStart w:name="z718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Максимально используется одноразовый инструментарий/расходники, строго соблюдается режим обработки многоразового инструментария.</w:t>
      </w:r>
    </w:p>
    <w:bookmarkEnd w:id="683"/>
    <w:bookmarkStart w:name="z719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Во время стоматологического приема двери в рабочие кабинеты обязательно закрываются, во избежание обсеменения соседних кабинетов и помещений воздушным облаком.</w:t>
      </w:r>
    </w:p>
    <w:bookmarkEnd w:id="684"/>
    <w:bookmarkStart w:name="z720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Количество перемещений между рабочим кабинетом и иными помещениями снижается до минимума во избежание распространения инфицированного материала.</w:t>
      </w:r>
    </w:p>
    <w:bookmarkEnd w:id="685"/>
    <w:bookmarkStart w:name="z721" w:id="6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Меры после приема каждого пациента</w:t>
      </w:r>
    </w:p>
    <w:bookmarkEnd w:id="686"/>
    <w:bookmarkStart w:name="z722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Обеспечивается очистка и дезинфекция СИЗ многократного использования (защитные очки и/или защитные щитки) после каждого пациента.</w:t>
      </w:r>
    </w:p>
    <w:bookmarkEnd w:id="687"/>
    <w:bookmarkStart w:name="z723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Не персонифицированное и не одноразовое оборудование (наконечники, стоматологическое, рентгеновское оборудование, стоматологическое кресло и другие) дезинфицируется в соответствии с инструкциями производителя, после каждого пациента. Наконечники очищаются, с последующей термостерилизацией после каждого пациента.</w:t>
      </w:r>
    </w:p>
    <w:bookmarkEnd w:id="688"/>
    <w:bookmarkStart w:name="z724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Средства индивидуальной защиты одноразового использования дезинфицируются путем погружения в рабочий раствор дезинфицирующего средства и утилизируйте как биоотходы.</w:t>
      </w:r>
    </w:p>
    <w:bookmarkEnd w:id="689"/>
    <w:bookmarkStart w:name="z725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После каждого пациента проводится заключительная дезинфекция рабочих поверхностей (стола, кресло, мед оборудование) и помещений, контаминированные СИЗы и спецодежда утилизируются, проводится личная санобработка.</w:t>
      </w:r>
    </w:p>
    <w:bookmarkEnd w:id="690"/>
    <w:bookmarkStart w:name="z726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Влажная обработка помещения производится методом распыления дезинфицирующих средств на поверхности. Аэрозольная обработка проводится готовыми дезинфицирующими растворами с соблюдением режима дезинфекции согласно прилагаемой инструкции с режимом разведения раствора "при вирусных инфекциях".</w:t>
      </w:r>
    </w:p>
    <w:bookmarkEnd w:id="691"/>
    <w:bookmarkStart w:name="z727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Проводится кварцевание, согласно установленного режима с последующим проветриванием помещений не менее 15 минут.</w:t>
      </w:r>
    </w:p>
    <w:bookmarkEnd w:id="692"/>
    <w:bookmarkStart w:name="z728" w:id="6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Мероприятия врачей и персонала после рабочего дня</w:t>
      </w:r>
    </w:p>
    <w:bookmarkEnd w:id="693"/>
    <w:bookmarkStart w:name="z729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Медицинский персонал после завершения стоматологического приема проводит замену рабочей одежды на личную. По прибытии домой медик снимает обувь, одежду и немедленно принимает душ. Стирка одежды производится отдельно от одежды других членов семьи.</w:t>
      </w:r>
    </w:p>
    <w:bookmarkEnd w:id="694"/>
    <w:bookmarkStart w:name="z730" w:id="6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Задачи организации</w:t>
      </w:r>
    </w:p>
    <w:bookmarkEnd w:id="695"/>
    <w:bookmarkStart w:name="z731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Руководство организации обеспечивает надлежащими условиями и ресурсами для выполнения всех вышеперечисленных требований, с назначением ответственных, по каждому разделу.</w:t>
      </w:r>
    </w:p>
    <w:bookmarkEnd w:id="696"/>
    <w:bookmarkStart w:name="z732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Руководство организации обеспечивает проведение санитарно-просветительной и разъяснительной работы среди персонала и пациентов по профилактике и предупреждению распространения COVID-19.</w:t>
      </w:r>
    </w:p>
    <w:bookmarkEnd w:id="697"/>
    <w:bookmarkStart w:name="z733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Анкета стоматологического пациента (COVID-19)</w:t>
      </w:r>
    </w:p>
    <w:bookmarkEnd w:id="698"/>
    <w:bookmarkStart w:name="z734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 (Ф.И.О. (при его наличии)) ______________________________________, дата рождения _____________</w:t>
      </w:r>
    </w:p>
    <w:bookmarkEnd w:id="699"/>
    <w:bookmarkStart w:name="z735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Контактный номер: ________________________ ИИН: _________________</w:t>
      </w:r>
    </w:p>
    <w:bookmarkEnd w:id="700"/>
    <w:bookmarkStart w:name="z736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проживания: _______________________________________________</w:t>
      </w:r>
    </w:p>
    <w:bookmarkEnd w:id="701"/>
    <w:bookmarkStart w:name="z737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Причина обращения в стоматологическую клинику: ___________________ _____________________________________________________________________</w:t>
      </w:r>
    </w:p>
    <w:bookmarkEnd w:id="702"/>
    <w:bookmarkStart w:name="z738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предупрежден, что коронавирусная инфекция (2019-nCoV) внесена в перечень заболеваний, представляющих опасность для окружающих.</w:t>
      </w:r>
    </w:p>
    <w:bookmarkEnd w:id="703"/>
    <w:bookmarkStart w:name="z739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недостоверных сведений, нарушение законодательства в области обеспечения санитарно-эпидемиологического благополучия населения, выразившееся в нарушении действующих санитарных правил и гигиенических нормативов, невыполнении санитарно-гигиенических и противоэпидемических мероприятий, влечет ответственность. В целях недопущения распространения коронавирусной инфекции,</w:t>
      </w:r>
    </w:p>
    <w:bookmarkEnd w:id="704"/>
    <w:bookmarkStart w:name="z740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ПРОСИМ ВАС ОТВЕТИТЬ НА СЛЕДУЮЩИЕ ВОПРОСЫ:</w:t>
      </w:r>
    </w:p>
    <w:bookmarkEnd w:id="7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Находились ли Вы в режиме изоляции или самоизоляции в течении последних 14 дней до обращения в клинику?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Нет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 ли наличие тесных контактов за последние 14 дней с лицом, находящимся под наблюдением по COVID-19, который в последующем заболел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Нет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 ли наличие тесных контактов за последние 14 дней с лицом, у которого лабораторно подтвержден диагноз COVID-19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Нет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Посещали ли Вы поликлинику или медицинский центр, в котором тестируются пациенты на COVID-19?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Нет</w:t>
            </w:r>
          </w:p>
        </w:tc>
      </w:tr>
    </w:tbl>
    <w:bookmarkStart w:name="z741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пациентов 15 лет и старше:</w:t>
      </w:r>
    </w:p>
    <w:bookmarkEnd w:id="706"/>
    <w:bookmarkStart w:name="z742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Инкубационный период составляет от 2 до 14 суток, в среднем 5-7 суток. Для COVID-19 характерно наличие клинических симптомов острой респираторной вирусной инфекции: Наблюдали ли ВЫ один или несколько симптомов за последние 14 дней?</w:t>
      </w:r>
    </w:p>
    <w:bookmarkEnd w:id="7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температуры тела свыше 37.5С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Нет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кашель (сухой или с небольшим количеством мокроты)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Нет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одышка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Нет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утомляемость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Нет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ощущение заложенности в грудной клетке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Нет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миалгия - боль в мышцах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Нет</w:t>
            </w:r>
          </w:p>
        </w:tc>
      </w:tr>
    </w:tbl>
    <w:bookmarkStart w:name="z743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пациентов до 15 лет:</w:t>
      </w:r>
    </w:p>
    <w:bookmarkEnd w:id="708"/>
    <w:bookmarkStart w:name="z744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Инкубационный период у детей колеблется от 2 до 10 дней, чаще составляет 2 дня. Клинические симптомы COVID-19 у детей соответствуют клинической картине острой респираторной вирусной инфекции, обусловленной другими вирусами: лихорадка, кашель, боли в горле, чихание, слабость, миалгии.</w:t>
      </w:r>
    </w:p>
    <w:bookmarkEnd w:id="709"/>
    <w:bookmarkStart w:name="z745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Наблюдали ли вы у ВАШЕГО ребенка один или несколько симптомов за последние 14 дней?</w:t>
      </w:r>
    </w:p>
    <w:bookmarkEnd w:id="7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температуры тела свыше 37.5С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Нет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кашель (сухой или с небольшим количеством мокроты)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Нет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одышка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Нет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утомляемость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Нет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ощущение заложенности в грудной клетке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Нет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миалгия - боль в мышцах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Нет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Диарея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Нет</w:t>
            </w:r>
          </w:p>
        </w:tc>
      </w:tr>
    </w:tbl>
    <w:bookmarkStart w:name="z746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Просим обратить внимание, если у Вас есть признаки простуды, и Вы прибыли из неблагополучной по коронавирусу страны или контактировали с приехавшими оттуда, по решениям Главного государственного санитарного врача Республики Казахстан, Вам следуют вызвать врача на дом через службу неотложной помощи по месту жительства.</w:t>
      </w:r>
    </w:p>
    <w:bookmarkEnd w:id="711"/>
    <w:bookmarkStart w:name="z747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Я подтверждаю, что предоставил(а) достоверную информацию </w:t>
      </w:r>
    </w:p>
    <w:bookmarkEnd w:id="712"/>
    <w:bookmarkStart w:name="z748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 (______________________________________________)  </w:t>
      </w:r>
    </w:p>
    <w:bookmarkEnd w:id="713"/>
    <w:bookmarkStart w:name="z749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подпись                   Ф.И.О. (при его наличии)</w:t>
      </w:r>
    </w:p>
    <w:bookmarkEnd w:id="7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Санитарным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"Санитарно-эпидемиологические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здравоохранения"</w:t>
            </w:r>
          </w:p>
        </w:tc>
      </w:tr>
    </w:tbl>
    <w:bookmarkStart w:name="z751" w:id="7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Санитарно-эпидемиологические требования к инфекционной безопасности медицинского персонала</w:t>
      </w:r>
    </w:p>
    <w:bookmarkEnd w:id="715"/>
    <w:bookmarkStart w:name="z752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Медицинские работники организаций здравоохранения каждого пациента с признаками респираторной инфекции и пневмониями рассматривают как потенциально инфицированного (источника инфекции). Используют средства индивидуальной защиты.</w:t>
      </w:r>
    </w:p>
    <w:bookmarkEnd w:id="716"/>
    <w:bookmarkStart w:name="z753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Медицинские работники и младший медицинский персонал, обеспечивающий уход за пациентами COVID-19 в больницах, определяются приказом руководителя медицинской организации.</w:t>
      </w:r>
    </w:p>
    <w:bookmarkEnd w:id="717"/>
    <w:bookmarkStart w:name="z754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Медицинские работники и младший медицинский персонал проходит инструктаж по вопросам инфекционного контроля при уходе и лечении больного COVID-19, с отметкой в журнале об инструктаже и личной подписью медицинского персонала.</w:t>
      </w:r>
    </w:p>
    <w:bookmarkEnd w:id="718"/>
    <w:bookmarkStart w:name="z755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инфекционных, карантинных и провизорных стационарах в каждом подразделении (отделение, блок, этаж) из числа опытных медицинских работников назначается лицо, ответственное за соблюдение сотрудниками мер безопасности (масочный режим, гигиена рук, своевременная смена средства индивидуальной защиты (далее – СИЗ), противоэпидемического режима в отделении, блоке, на этаже, который также тщательно проверяет правильность одевания средств защиты, и на выходе через стекло наблюдает за правильностью их снятия, объясняются знаками перед входом персонала в грязную зону.</w:t>
      </w:r>
    </w:p>
    <w:bookmarkEnd w:id="719"/>
    <w:bookmarkStart w:name="z756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 медицинскими работниками устанавливается постоянное медицинское наблюдение с ежедневным опросом и измерением температуры тела 2 раза в день с регистрацией в журнале наблюдения ответственного медицинского работника отделения.</w:t>
      </w:r>
    </w:p>
    <w:bookmarkEnd w:id="720"/>
    <w:bookmarkStart w:name="z757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 выявления фактов нарушения инфекционной безопасности медицинским персоналом и специалистами санитарно-эпидемиологической службы при оказании медицинской помощи больным или лицам, с подозрением на COVID-19 и проведении противоэпидемических мероприятий в очагах (не использование или не соответствие уровня защиты СИЗ в виду оказываемой медицинской помощи) предпринимаются следующие меры: отстранение от работы на 14 дней после последнего контакта и изоляция на домашний или стационарный карантин, с забором материала на лабораторное исследование, организацией медицинского наблюдения, с ежедневной термометрией. При положительном результате направляется на лечение. При отрицательном результате находится на домашнем карантине при наличии условий или в карантинном объекте и приступают к работе через 14 дней после повторного лабораторного обследования, с отрицательным результатом.</w:t>
      </w:r>
    </w:p>
    <w:bookmarkEnd w:id="721"/>
    <w:bookmarkStart w:name="z758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соблюдении всех мер индивидуальной защиты медицинские работники, оказывавшие медицинскую помощь больному или лицам, с подозрением на COVID-19 и специалисты санитарно-эпидемиологической службы при проведении противоэпидемических мероприятий в очагах продолжают исполнять свои должностные обязанности согласно графику работы.</w:t>
      </w:r>
    </w:p>
    <w:bookmarkEnd w:id="722"/>
    <w:bookmarkStart w:name="z759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появлении респираторных симптомов или повышении температуры медицинский работник или младший медицинский персонал, имевший риск инфицирования COVID-19 оповещает руководителя медицинской организации, немедленно изолируется и помещается в провизорный стационар.</w:t>
      </w:r>
    </w:p>
    <w:bookmarkEnd w:id="723"/>
    <w:bookmarkStart w:name="z760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регистрации COVID-19 в стационарах неинфекционного профиля, принцип изоляции и наблюдения за медицинскими работниками проводится согласно пунктам 6,7 и 8 настоящего приложения.</w:t>
      </w:r>
    </w:p>
    <w:bookmarkEnd w:id="724"/>
    <w:bookmarkStart w:name="z761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Медицинские работники с повышенным риском заражения COVID-19 проходят тестирование на COVID-19.</w:t>
      </w:r>
    </w:p>
    <w:bookmarkEnd w:id="725"/>
    <w:bookmarkStart w:name="z762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Во всех медицинских организациях при работе с пациентами обеспечивается бесконтактное взаимодействие между персоналом "чистых" и "грязных" зон.</w:t>
      </w:r>
    </w:p>
    <w:bookmarkEnd w:id="726"/>
    <w:bookmarkStart w:name="z763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грязной зоне персонал постоянно работает в СИЗ.</w:t>
      </w:r>
    </w:p>
    <w:bookmarkEnd w:id="727"/>
    <w:bookmarkStart w:name="z764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Каждая смена содержится в изоляции от другой смены. Данное мероприятие позволит избежать возможного заражения медицинских работников из разных смен, предупредить внутрибольничное распространение инфекции персоналом, а также ее распространение среди населения.</w:t>
      </w:r>
    </w:p>
    <w:bookmarkEnd w:id="728"/>
    <w:bookmarkStart w:name="z765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Консультации и ведение пациентов узкими специалистами максимально проводится дистанционно.</w:t>
      </w:r>
    </w:p>
    <w:bookmarkEnd w:id="729"/>
    <w:bookmarkStart w:name="z766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приемном отделении у поступающих больных производят забор материала для лабораторного исследования.</w:t>
      </w:r>
    </w:p>
    <w:bookmarkEnd w:id="730"/>
    <w:bookmarkStart w:name="z767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После приема пациента осуществляется обработка поверхностей – стол, перегородка, кушетка, стулья, дверные ручки, предметы мебели и изделия медицинского назначения, непосредственно контактировавшие с пациентом.</w:t>
      </w:r>
    </w:p>
    <w:bookmarkEnd w:id="731"/>
    <w:bookmarkStart w:name="z768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отделении для больных предусматриваются палаты для раздельного размещения больных по срокам поступления, клиническим формам и степени тяжести болезни.</w:t>
      </w:r>
    </w:p>
    <w:bookmarkEnd w:id="732"/>
    <w:bookmarkStart w:name="z769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Больничные койки размещаются на расстоянии не менее 2 метров друг от друга.</w:t>
      </w:r>
    </w:p>
    <w:bookmarkEnd w:id="733"/>
    <w:bookmarkStart w:name="z770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инфекционном стационаре основной структурной единицей палатного отделения может быть не палата, а бокс, полубокс или боксированная палата. В боксах предусмотрена полная изоляция больных, они спланированы на 1—2 койки.</w:t>
      </w:r>
    </w:p>
    <w:bookmarkEnd w:id="734"/>
    <w:bookmarkStart w:name="z771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Больной находится в боксе до выписки и выходит из него через наружный выход с тамбуром (при наличии). Персонал входит в боксы из неинфекционного коридора через шлюз, где производятся смена спецодежды, мытье и дезинфекция рук.</w:t>
      </w:r>
    </w:p>
    <w:bookmarkEnd w:id="735"/>
    <w:bookmarkStart w:name="z772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Полубоксы, в отличие от боксов, не имеют наружного выхода. Режим полубоксированного отделения отличается от боксированного тем, что больные поступают в полубоксы из общего коридора отделения через санитарный пропускник.</w:t>
      </w:r>
    </w:p>
    <w:bookmarkEnd w:id="736"/>
    <w:bookmarkStart w:name="z773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Ежедневно проводится тщательная текущая дезинфекция, после выписки больных – заключительная дезинфекция.</w:t>
      </w:r>
    </w:p>
    <w:bookmarkEnd w:id="737"/>
    <w:bookmarkStart w:name="z774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Пища для больных доставляется в посуде кухни к служебному входу "чистого" блока и там перекладывается из посуды кухни в посуду буфетной госпиталя. В буфетной пища раскладывается в посуду отделений и направляется в раздаточную отделения, где распределяется по порциям и разносится по палатам. Посуда, в которой пища поступила в отделение, обеззараживается, после чего емкость с посудой передается в буфетную, где ее моют и хранят до следующей раздачи. Раздаточная снабжается всем необходимым для обеззараживания остатков пищи. Индивидуальная посуда обеззараживается после каждого приема пищи.</w:t>
      </w:r>
    </w:p>
    <w:bookmarkEnd w:id="738"/>
    <w:bookmarkStart w:name="z775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Сотрудникам повторно не заходят в грязную зону после отработанного рабочего времени.</w:t>
      </w:r>
    </w:p>
    <w:bookmarkEnd w:id="739"/>
    <w:bookmarkStart w:name="z776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Определяются сотрудники, ответственные за доставку в грязную зону медицинских изделий, лекарств, препаратов крови, инструментов, белья, документов пищи для пациентов.</w:t>
      </w:r>
    </w:p>
    <w:bookmarkEnd w:id="740"/>
    <w:bookmarkStart w:name="z777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Передача лекарств, питания пациентам и других предметов в "грязную" зону осуществляется с минимальными инфекционными рисками. Передаваемые предметы сотрудник "чистой" зоны оставляет на столе шлюза и закрывает дверь с чистой стороны. После закрытия шлюза с чистой зоны, сотрудник "грязной" зоны открывает дверь шлюза с грязной стороны, забирает предметы и закрывает дверь.</w:t>
      </w:r>
    </w:p>
    <w:bookmarkEnd w:id="741"/>
    <w:bookmarkStart w:name="z778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Все что выносится из "грязной" зоны обрабатывается с применением дезинфицирующих средств по режиму вирусной инфекции.</w:t>
      </w:r>
    </w:p>
    <w:bookmarkEnd w:id="742"/>
    <w:bookmarkStart w:name="z779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Обеззараженные медицинские отходы утилизируются в соответствии с санитарно-эпидемиологическими требованиями к обращению с медицинскими отходами.</w:t>
      </w:r>
    </w:p>
    <w:bookmarkEnd w:id="743"/>
    <w:bookmarkStart w:name="z780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Обеспечивается наличие канализационного септика для предварительного обеззараживания сточных вод перед сбросом в общую канализацию.</w:t>
      </w:r>
    </w:p>
    <w:bookmarkEnd w:id="744"/>
    <w:bookmarkStart w:name="z781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Транспортировка больных с подозрением на COVID-19 осуществляется при соблюдении следующих требований безопасности:</w:t>
      </w:r>
    </w:p>
    <w:bookmarkEnd w:id="745"/>
    <w:bookmarkStart w:name="z782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медицинские работники бригады скорой медицинской помощи, выполняющей вызов к пациенту с подозрением на COVID-19, непосредственно перед выездом надевают средства индивидуальной защиты. Средства индивидуальной защиты меняются после каждого больного;</w:t>
      </w:r>
    </w:p>
    <w:bookmarkEnd w:id="746"/>
    <w:bookmarkStart w:name="z783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водитель бригады скорой медицинской помощи также обеспечивается средствами индивидуальной защиты;</w:t>
      </w:r>
    </w:p>
    <w:bookmarkEnd w:id="747"/>
    <w:bookmarkStart w:name="z784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загрязнения салона биологическим материалом от пациента с подозрением на COVID-19, места загрязнения незамедлительно подвергают обеззараживанию;</w:t>
      </w:r>
    </w:p>
    <w:bookmarkEnd w:id="748"/>
    <w:bookmarkStart w:name="z785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водитель и медицинские работники бригад скорой медицинской помощи обязаны продезинфицировать обувь, средства индивидуальной защиты рук в отведенных местах после передачи пациента в медицинскую организацию;</w:t>
      </w:r>
    </w:p>
    <w:bookmarkEnd w:id="749"/>
    <w:bookmarkStart w:name="z786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после завершения медицинской эвакуации пациента с подозрением на COVID-19 в медицинскую организацию автомобиль скорой медицинской помощи и предметы, использованные при медицинской эвакуации, обеззараживаются силами дезинфекторов на территории специальной медицинской организации на специально оборудованной площадке;</w:t>
      </w:r>
    </w:p>
    <w:bookmarkEnd w:id="750"/>
    <w:bookmarkStart w:name="z787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дезинфекции в салоне автомобиля скорой медицинской помощи подвергают все поверхности, включая медицинское оборудование;</w:t>
      </w:r>
    </w:p>
    <w:bookmarkEnd w:id="751"/>
    <w:bookmarkStart w:name="z788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обработка поверхностей проводится способом протирания ветошью, смоченной дезинфицирующим раствором, или способом орошения путем распыления дезинфицирующего раствора;</w:t>
      </w:r>
    </w:p>
    <w:bookmarkEnd w:id="752"/>
    <w:bookmarkStart w:name="z789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после экспозиции дезинфицирующий раствор смывают чистой водой, протирают сухой ветошью с последующим проветриванием до исчезновения запаха дезинфектанта;</w:t>
      </w:r>
    </w:p>
    <w:bookmarkEnd w:id="753"/>
    <w:bookmarkStart w:name="z790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одноразовые средства индивидуальной защиты, использовавшиеся при оказании медицинской помощи, уборочную ветошь собирают в пакеты и сбрасывают в специальные контейнеры для отходов класса В на территории медицинской организации;</w:t>
      </w:r>
    </w:p>
    <w:bookmarkEnd w:id="754"/>
    <w:bookmarkStart w:name="z791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водитель и медицинские работники специализированной выездной бригады скорой медицинской помощи после выполнения вызова обязаны пройти санитарную обработку, включающую протирание открытых участков тела кожным антисептиком.</w:t>
      </w:r>
    </w:p>
    <w:bookmarkEnd w:id="755"/>
    <w:bookmarkStart w:name="z792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организациях здравоохранения обеспечивается:</w:t>
      </w:r>
    </w:p>
    <w:bookmarkEnd w:id="756"/>
    <w:bookmarkStart w:name="z793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СИЗ и соответствующим уровнем защиты;</w:t>
      </w:r>
    </w:p>
    <w:bookmarkEnd w:id="757"/>
    <w:bookmarkStart w:name="z794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санитарные узлы дозаторами с жидким мылом, электросушилками или одноразовыми бумажными салфетками, мусорными урнами, оснащенными педалью для сбора использованных масок и салфеток;</w:t>
      </w:r>
    </w:p>
    <w:bookmarkEnd w:id="758"/>
    <w:bookmarkStart w:name="z795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обеспечить достаточным количеством антисептиков, дезинфицирующих средств;</w:t>
      </w:r>
    </w:p>
    <w:bookmarkEnd w:id="759"/>
    <w:bookmarkStart w:name="z796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регулярное проветривание всех помещений, использование современных устройств, обеспечивающих обеззараживание воздуха в присутствии людей;</w:t>
      </w:r>
    </w:p>
    <w:bookmarkEnd w:id="760"/>
    <w:bookmarkStart w:name="z797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соблюдение санитарно-дезинфекционного режима;</w:t>
      </w:r>
    </w:p>
    <w:bookmarkEnd w:id="761"/>
    <w:bookmarkStart w:name="z798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установление отдельных приточно-вытяжных систем вентиляции с гравитационным побуждением в инфекционных стационарах.</w:t>
      </w:r>
    </w:p>
    <w:bookmarkEnd w:id="762"/>
    <w:bookmarkStart w:name="z799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Медицинские работники организаций здравоохранения каждого пациента с признаками респираторной инфекции и пневмониями рассматривают как потенциально инфицированного (источник инфекции). Использовать средства индивидуальной защиты.</w:t>
      </w:r>
    </w:p>
    <w:bookmarkEnd w:id="763"/>
    <w:bookmarkStart w:name="z800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За медицинскими работниками устанавливается постоянное медицинское наблюдение с ежедневным опросом и измерением температуры тела 2 раза в день с регистрацией в журнале наблюдения ответственного медицинского работника отделения.</w:t>
      </w:r>
    </w:p>
    <w:bookmarkEnd w:id="764"/>
    <w:bookmarkStart w:name="z801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При появлении респираторных симптомов или повышения температуры медицинский работник или любой другой сотрудник медицинской организации оповещает руководителя медицинской организации, немедленно изолируется, проходит лабораторное обследование на COVID-19.</w:t>
      </w:r>
    </w:p>
    <w:bookmarkEnd w:id="765"/>
    <w:bookmarkStart w:name="z802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 медицинских организациях, оказывающих стационарную помощь передвижение медицинских работников по отделениям стационара ограничивается.</w:t>
      </w:r>
    </w:p>
    <w:bookmarkEnd w:id="766"/>
    <w:bookmarkStart w:name="z803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 медицинских организациях, оказывающих амбулаторно-поликлиническую помощь обеспечивается организация сортировки на входе с соответствующими указателями в фильтр на территории и в здании. При выявлении пациента с признаками, схожими с COVID-19, обеспечивается его изоляция в специально выделенную комнату и вызвать скорую медицинскую помощь.</w:t>
      </w:r>
    </w:p>
    <w:bookmarkEnd w:id="7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 -96/2020</w:t>
            </w:r>
          </w:p>
        </w:tc>
      </w:tr>
    </w:tbl>
    <w:bookmarkStart w:name="z805" w:id="7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Министерства здравоохранения Республики Казахстан</w:t>
      </w:r>
    </w:p>
    <w:bookmarkEnd w:id="768"/>
    <w:bookmarkStart w:name="z806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31 мая 2017 года № 357 (зарегистрированный в Реестре государственной регистрации нормативных правовых актов за № 15760, опубликован 18 октября 2017 года в Эталонном контрольном банке нормативных правовых актов Республики Казахстан).</w:t>
      </w:r>
    </w:p>
    <w:bookmarkEnd w:id="769"/>
    <w:bookmarkStart w:name="z807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Министерства национальной экономики Республики Казахстан и Министерства здравоохранения Республики Казахстан, в которые вносятся изменения и дополнение, утвержденного приказом исполняющего обязанности Министра здравоохранения Республики Казахстан от 3 сентября 2018 года № ҚР ДСМ-9 (зарегистрированный в Реестре государственной регистрации нормативных правовых актов за № 17501, опубликован 15 октября 2018 года в Эталонном контрольном банке нормативных правовых актов Республики Казахстан).</w:t>
      </w:r>
    </w:p>
    <w:bookmarkEnd w:id="770"/>
    <w:bookmarkStart w:name="z808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 марта 2020 года № ҚР ДСМ-14/2020 "О внесении изменений и дополнений в приказ Министра здравоохранения Республики Казахстан от 31 мая 2017 года № 357 "Об утверждении Санитарных правил "Санитарно-эпидемиологические требования к объектам здравоохранения" (зарегистрированный в Реестре государственной регистрации нормативных правовых актов за № 20098, опубликован 11 марта 2020 года в Эталонном контрольном банке нормативных правовых актов Республики Казахстан).</w:t>
      </w:r>
    </w:p>
    <w:bookmarkEnd w:id="771"/>
    <w:bookmarkStart w:name="z809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Министерства здравоохранения Республики Казахстан и Министерства национальной экономики Республики Казахстан, в которые вносятся изменения и дополнения, утвержденного приказом Министра здравоохранения Республики Казахстан от 5 июля 2020 года № ҚР ДСМ-78/2020 (зарегистрированный в Реестре государственной регистрации нормативных правовых актов за № 20935, опубликован 6 июля 2020 года в Эталонном контрольном банке нормативных правовых актов Республики Казахстан).</w:t>
      </w:r>
    </w:p>
    <w:bookmarkEnd w:id="77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