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8e84" w14:textId="dba8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инфекций, связанных с оказанием медицинской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декабря 2022 года № ҚР ДСМ-151. Зарегистрирован в Министерстве юстиции Республики Казахстан 2 декабря 2022 года № 30928.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 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инфекций, связанных с оказанием медицинской помощи".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января 2013 года № 19 "Об утверждении Правил проведения инфекционного контроля в медицинских организациях" (зарегистрирован в Реестре государственной регистрации нормативных правовых актов под № 8339).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 № ҚР ДСМ-151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инфекций, связанных с оказанием медицинской помощи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инфекций, связанных с оказанием медицинской помощи"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устанавливают 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инфекций, связанных с оказанием медицинской помощи.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термины: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антисептика – совокупность способов уничтожения или подавления жизнедеятельности потенциально опасных микроорганизмов на коже, слизистых оболочках, ранах и полостях пациента в целях обеспечения лечения и предупреждения развития инфекционного процесса;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антисептики – химические, биологические средства, предназначенные для проведения антисептики;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антибиотики – лекарственные препараты природного или полусинтетического происхождения, подавляющие рост микроорганизмов;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асептика – совокупность способов, направленных на предупреждение попадания возбудителей инфекций на кожу, рану и полости пациента при операциях, лечебных и диагностических процедурах;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дезинфекция – комплекс специальных мероприятий, направленных на уничтожение возбудителей инфекционных и паразитарных заболеваний во внешней среде;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дезинфекционные средства (далее – дезсредства) – химические и биологические средства, предназначенные для проведения дезинфекции (дезинфицирующие средства), предстерилизационной очистки, стерилизации (стерилизационные средства), дезинсекции (дезинсекционные средства), дератизации (дератизационные средства), а также репеллентные средства и педикулициды;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источник инфекции – естественная среда обитания микроорганизмов, где обеспечивается их накопление, рост, размножение и выделение в окружающую среду;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инфекционный контроль – система организационных, санитарно-противоэпидемических и санитарно-профилактических мероприятий, направленных на предупреждение возникновения и распространения ИСМП в медицинских организациях;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инкубационный период – отрезок времени от момента попадания возбудителя инфекции в организм до проявления первых симптомов болезни в организм до проявления первых симптомов болезни;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стандарты инфекционного контроля – порядок организации и проведения системы инфекционного контроля;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инфекция, связанная с оказанием медицинской помощи (далее –ИСМП) – это любое инфекционное заболевание бактериального, вирусного, паразитарного или грибкового происхождения, присоединяющиеся к основному заболеванию у госпитализированных пациентов, а также связанная с получением любых видов медицинских услуг пациентом в организациях здравооохранения или заболевание сотрудника медицинской организации вследствие его работы в данном учреждений;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занос инфекции в медицинскую организацию – инфекционные заболевания, приобретенные до поступления в стационар и проявившиеся или выявленные в стационаре;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факторы риска – условия окружающей среды или самого организма, которые способствуют возникновению ИСМП и элементы окружающей среды, принимающие участие в передаче возбудителя инфекции;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штамм – чистая культура бактерий, грибов, риккетсии и иных микроорганизмов, выделенная из определенного источника и идентифицированная по тестам современной классификации;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экзогенная инфекция – инфекция, развивающаяся в результате заражения микроорганизмами извне;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эндогенная инфекция – инфекция, развивающаяся в результате активации возбудителей самого организма;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эндометрит – заболевание, которое вызывается воспалительным процессом во внутреннем поверхностном слое слизистой оболочки тела матки (эндометрия);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эпидемиологическое наблюдение – систематический сбор, сопоставление и анализ данных о случаях инфекций и обеспечение информацией ответственных лиц для принятия мер по улучшению качества медицинской помощи и профилактики инфекционных заболеваний;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эпидемиологическая диагностика – это совокупность приемов и способов выявления причин и условий возникновения заболеваний. Обеспечивает выявление отделений риска, групп и коллективов риска, а также времени риска, формулирование, оценку и доказательство гипотез о факторах риска, обоснование направлений профилактики и оценку ее результатов. Основными разделами эпидемиологической диагностики являются ретроспективный и оперативный эпидемиологический анализ.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инфекций, связанных с оказанием медицинской помощи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Случай ИСМП выставляется на основании данных эпидемиологической диагностики, влияния факторов риска, присутствующих у пациента (эндогенной инфекции) и связанных с проведением медицинского вмешательства (экзогенной инфекции), с учетом критериев определения ИСМП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регистрации случая ИСМП медицинскими организациями в течение первых суток разрабатывается оперативный план санитарно-противоэпидемических и санитарно-профилактических мероприятий.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Инфекционные заболевания, выявленные в период пребывания пациента в медицинской организации или в течение инкубационного периода после выписки из нее, подлежат учету как ИСМП по медицинской организации.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Подлежат учету как ИСМП по медицинской организации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кожные инфекции новорожденных, если проявились в течение семи календарных дней после выписки, генерализованные формы – в течение тридцати календарных дней после выписки;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инфекционные осложнения, связанные с оказанием акушерско – гинекологической помощи – в течение тридцати календарных дней, после выписки;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инфекционные осложнения хирургических вмешательств, в течение тридцати календарных дней после выписки, при наличии имплантанта - в течение года после проведения операции.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регистрации ИСМП организацией здравоохранения в территориальное подразделение подается </w:t>
      </w:r>
      <w:r>
        <w:rPr>
          <w:rFonts w:ascii="Times New Roman"/>
          <w:b w:val="false"/>
          <w:i w:val="false"/>
          <w:color w:val="000000"/>
          <w:sz w:val="28"/>
        </w:rPr>
        <w:t>экстренное извещение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приказом Министра здравооохранения Республики Казахстан от 26 октября 2020 года № ҚР ДСМ-153/2020 "Об утверждении правил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отравлений" (зарегистрирован в Реестре государственной регистрации нормативных правовых актов под № 21532).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подаче сведений сотрудником медицинской организации о регистрации случая ИСМП в территориальное подразделение указывается дата поступления пациента в медицинскую организацию, дата появления признаков ИСМП, локализация, медицинские манипуляции, полученные ранее (отделение, виды лечебно-диагностических процедур) и эпидемиологические данные. Каждый выявленный случай ИСМП вносится в </w:t>
      </w:r>
      <w:r>
        <w:rPr>
          <w:rFonts w:ascii="Times New Roman"/>
          <w:b w:val="false"/>
          <w:i w:val="false"/>
          <w:color w:val="000000"/>
          <w:sz w:val="28"/>
        </w:rPr>
        <w:t>журнал 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инфекционных и паразитарных заболеваний государственными органами санитарно-эпидемиологического контроля (форма 267/у) в соответствии с Приказом Министра здравооохранения Республики Казахстан от 20 августа 2021 года № ҚР ДСМ-84 "Об утверждении форм учетной и отчетной документации в сфере санитарно-эпидемиологического благополучия населения" (зарегистрирован в Министерстве юстиции Республики Казахстан 24 августа 2021 года № 24082).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заноса инфекции в медицинскую организацию в течение первых суток информация направляется в медицинскую организацию в которой произошло инфицирование и в территориальное подразделение с указанием эпидемиологических данных и результатов клинико-диагностических исследований, проведенных в медицинской организации. При установлении случая ИСМП проводится эпидемиологическое расследование, в ходе которого принимаются меры по выявлению источника инфекции, факторов и путей ее передачи, предупреждению регистрации новых случаев ИСМП.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Медицинские организации, независимо от форм собственности, представляют в территориальные подразделения периодические отчеты и протокол расследования каждого случая ИСМП в течение 3 календарных дней после завершения расследования.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Организация мероприятий по осуществлению производственного контроля проводится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июня 2016 года № 239 "Об утверждении Санитарных правил "Санитарно-эпидемиологические требования к осуществлению производственного контроля".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и объем исследований по эпидемиологическим показаниям определяется в соответствии с конкретной эпидемиологической обстановкой.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регистрации ИСМП в целях выявления источника инфекции проводится лабораторное обследование контактных лиц на наличие возбудителей инфекционных заболеваний: персонал медицинской организации, пациенты, ухаживающие лица.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Медицинский персонал, у которого установлено носительство возбудителей инфекционных заболеваний, направляется на обследование к инфекционисту для установления диагноза и лечения. На период обследования и лечения носители отстраняются от работы на период санации или переводятся на работу, где они не могут представлять эпидемиологической опасности.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Гигиена рук медицинского персонала, осуществляющего медицинские манипуляции проводятся с учетом алгоритма обработки рук сотрудников медицинских организации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Все медицинские манипуляции, связанные с нарушением целостности кожных и слизистых покровов, проводятся в стерильных перчатках одноразового использования. Повторное использование одной и той же пары одноразовых перчаток при контакте с более чем одним пациентом (донором, реципиентом) или после их обработки недопустимо.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Одноразовые стерильные перчатки применяются при любых хирургических процедурах, родах, инвазивных рентгенологических процедурах, доступе к сосудам и манипуляциям с ними (центральная линия), при уходе у пациентов на искусственной вентиляции легких с открытым дыхательным контуром, при взаимодействии с кровью, со слизистыми оболочками и поврежденной кожей, возможном наличии патогенных и условно-патогенных микроорганизмов, обследовании влагалища, приготовлении препаратов для тотального парентерального питания и химиотерапевтических средств.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проведении остальных медицинских манипуляций при контакте с неповреждҰнным кожным покровом пациента применяются одноразовые нестерильные перчатки. Одноразовые нестерильные перчатки применяются при разъединении систем для внутривенного вливания, постановке или удалении внутривенных устройств.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загрязнении стерильных, нестерильных одноразовых перчаток биологическими жидкостями, а также при нарушении их целостности дальнейшее использование не допускается. При длительном применении одноразовых перчаток, меняются через каждые 2 часа, с проведением обработки рук антисептиком перед надеванием новой пары.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Бактериологический контроль качества проведения противоэпидемических мероприятий в организации здравоохранения проводится с учетом инструкциии по бактериологическому контролю качества проведения противоэпидемических мероприятий в организации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Сбор, обезвреживание, временное хранение, транспортировка и утилизация отходов на объектах здравоохранения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августа 2020 года № ҚР ДСМ-96/2020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21080).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противоэпидемических,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предупреждению инфекций,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помощи"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Критерии определения инфекции, связанной с оказанием медицинской помощи в медицинской организации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случаев ИСМП является результатом непосредственного наблюдения за состоянием пациента, изучения медицинской карты стационарного больного, результатов лабораторных и диагностических исследований. ИСМП определяется на основании комплекса диагностических критериев и оказания медицинской помощи больному с использованием стандартного определения случаев.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Лабораторные данные включают результаты клинических, биохимических и микробиологических исследований и дополнительных методов диагностических исследований, в том числе рентгенологических, ультразвуковых, компьютерной томографии, ядерно-магнитного резонанса, радиоизотопного сканирования, эндоскопии, биопсии и пункционной биопсии.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установлении диагноза ИСМП необходимо исключить возможность поступления больного в организацию здравоохранения в инкубационном и заразном периодах.</w:t>
      </w:r>
    </w:p>
    <w:bookmarkEnd w:id="57"/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Инфекции в области хирургического вмешательства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Инфекции в области хирургического вмешательства по локализации инфекционного процесса подразделяются на: поверхностные хирургические раневые инфекции в области разреза, глубокие хирургические раневые инфекции в области разреза и инфекции в области хирургического вмешательства органа или полости.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Поверхностная хирургическая раневая инфекция в области разреза возникает не позднее тридцати суток после операции и вовлекает только кожу и подкожные ткани в области разреза. Критерием определения поверхностной хирургической инфекции в области разреза является наличие у пациента одного из следующих признаков или симптомов инфекции: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гнойное отделяемое из поверхностного разреза;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выделение микроорганизмов из жидкости или ткани, полученной асептически из области поверхностного разреза;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боль или болезненность, ограниченная припухлость, краснота, повышение температуры в области хирургического разреза и посев из раны дает положительные результаты;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диагноз поверхностной инфекции в области хирургического вмешательства, разреза поставлен хирургом или лечащим врачом.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Глубокая хирургическая раневая инфекция в области разреза возникает не позднее тридцати календарных дней после операции при отсутствии имплантата или не позднее одного года при наличии имплантата в месте операции. Критериями определения глубокой хирургической раневой инфекции в области разреза являются: наличие оснований считать, что инфекция связана с данной хирургической операцией и вовлекает глубокие мягкие ткани (фасциальный и мышечный слои) в области разреза и у пациента имеется одно из следующих признаков или симптомов инфекции: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гнойное отделяемое из глубины разреза, но не из органа или полости в месте данного хирургического вмешательства;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спонтанное расхождение краев раны или намеренное ее открытие хирургом, когда у пациента имеется по крайней мере один из следующих признаков или симптомов инфекции: лихорадка (более 37,5°С) или локализованная боль или болезненность, за исключением тех случаев, когда посев из раны дает отрицательные результаты;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непосредственном осмотре, во время повторной операции, при гистопатологическом или рентгенологическом исследовании обнаружен абсцесс или признаки инфекции в области глубокого разреза;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диагноз глубокой инфекция в области хирургического вмешательства поставлен хирургом или лечащим врачом.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Инфекция в области хирургического вмешательства органа или полости возникает не позднее тридцати календарных дней после операции при отсутствии имплантата или не позднее одного года при наличии имплантата в месте операции. Критериями определения инфекции в области хирургического вмешательства органа или полости являются: наличие оснований считать, что инфекция связана с данной хирургической операцией, и инфекция вовлекает любую часть организма (исключая разрез кожи, фасции или мышечные слои, которые были открыты или затронуты в процессе операции) и у пациента имеется одно из следующих признаков или симптомов инфекции: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гнойное отделяемое из дренажа, установленного в органе или полости;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выделение микроорганизмов из жидкости или ткани, полученной асептически из органа или полости;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непосредственном осмотре, во время повторной операции, при гистопатологическом или рентгенологическом исследовании обнаружен абсцесс или признаки инфекции, вовлекающей орган или полость;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диагноз инфекция в области хирургического вмешательства органа или полости поставлен хирургом или лечащим врачом (перитонит, остеомиелит, пневмония, пиелонефрит, медиастинит, эндометрит, цистит, уретрит, эндокардит, возникшие после операции на соответствующем органе) в течение тридцати суток после выписки.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Первичные инфекции кровотока (кровяного русла)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первичным инфекциям кровотока относятся инфекции, подтвержденные лабораторными данными, или клинический сепсис, связанный с оказанием медицинской помощи.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Критерием лабораторного подтверждение инфекции кровотока у пациента являются: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обнаружение в посевах крови патогеннных микроорганизмов. отсутствие связи этого микроорганизма с инфекцией другой локализации;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одного из следующих признаков: лихорадка (более 38°С), озноб или артериальная гипотензия, олигурия (менее 20 милилитров в час) и одного из следующих признаков.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микроорганизма из числа обычно наблюдаемых на поверхности кожного покрова в двух анализах крови, взятых в разные сроки и отсутствие связи этого микроорганизма с инфекцией другой локализации;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микроорганизма из числа обычно обитаемых на поверхности кожного покрова в посеве крови, взятой у пациента с устройством внутрисосудистого доступа и назначение врачом соответствующей антимикробной терапии.</w:t>
      </w:r>
    </w:p>
    <w:bookmarkEnd w:id="81"/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Внутрибольничная пневмония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Критерии внутрибольничной пневмонии включают различные комбинации клинических, рентгенологических и лабораторных признаков инфекции, связанных с оказанием медицинской помощи. Результаты посевов мокроты используются для установления возбудителя и определения чувствительности микроорганизмов к антибиотикам.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Критерием определения внутрибольничной пневмонии является наличие у пациента одного из следующих состояний: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хрипы или тупой звук при перкуссии во время физикального обследования грудной клетки и наличие одного из перечисленных ниже обстоятельств: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возникшая гнойная мокрота или изменение характера мокроты;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материале, полученном методом чрезтрахеальной аспирации, смывов с бронхов или биопсии;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рентгенологическое исследование грудной клетки показывает вновь возникшую или прогрессирующую инфильтрацию, уплотнения, образование плевральных сращений или плевральный выпот и имеется одно из перечисленных ниже обстоятельств: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возникшая гнойная мокрота или изменение характера отделяемой мокроты;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патогенного микроорганизма в посеве крови;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патогенного микроорганизма в образцах, полученных методом чрезтрахеальной аспирации, смывов с бронхов или обычной биопсии;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вируса или обнаружение вирусного антигена в секрете бронхов;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 значимый титр антител класса иммуноглобулина М или четырехкратное возрастание в парных образцах сыворотки уровня антител класса иммуноглобулина G к возбудителю;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гистопатологические данные, подтверждающие наличие пневмонии;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 больного в возрасте до 12 месяцев наличие двух из перечисленных ниже признаков: апноэ, тахипноэ, брадикардия, хрипы, кашель и наличие любого из перечисленных ниже обстоятельств: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повышенное отделение секретов бронхов;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появление гнойной мокроты или изменение характера отделяемой мокроты;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патогенного микроорганизма в посеве крови;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патогенного микроорганизма в образцах, полученных методом чрезтрахеальной аспирации, смывов с бронхов или обычной биопсии;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вируса или определение вирусного антигена в секрете бронхов;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 значимый титр антител класса иммуноглобулина М или четырехкратное возрастание в парных образцах сыворотки уровня антител класса иммуноглобулина G к патогену;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гистопатологические данные, подтверждающие наличие пневмонии;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 больного в возрасте до 12 месяцев рентгенологическое исследование грудной клетки показывает вновь возникшую или прогрессирующую инфильтрацию, уплотнение, образование плевральных сращений или плевральный выпот и присутствует одно из перечисленных ниже обстоятельств: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повышенное отделение секретов бронхов;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появление гнойной мокроты или изменение характера отделяемой мокроты;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образцах, полученных методом чрезтрахеальной аспирации, смывов с бронхов или обычной биопсии;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вируса или определение вирусного антигена в секрете бронхов;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 значимый титр антител класса иммуноглобулина М или четырехкратное возрастание в парных образцах сыворотки уровня антител класса иммуноглобулина G к патогену;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гистопатологические данные, подтверждающие наличие пневмонии.</w:t>
      </w:r>
    </w:p>
    <w:bookmarkEnd w:id="111"/>
    <w:bookmarkStart w:name="z12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Инфекции мочевыводящих путей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категории инфекций мочевыводящих путей относятся клинически выраженные инфекции мочевыводящих путей, бессимптомная бактериурия и инфекции мочевыводящих путей, связанные с оказанием медицинской помощи.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Критерием определения манифестных инфекций мочевыводящих путей является наличие у пациента следующих состояний: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одного из перечисленных ниже признаков: лихорадка (более 38°С), резкие позывы к мочеиспусканию, учащенное мочеиспускание, дизурия, болезненность в надлобковой области и обнаружение в посеве мочи более 105 колоний в милилитрах (не более двух видов микроорганизмов);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двух из перечисленных ниже признаков: лихорадка (более 38°С), резкие позывы к мочеиспусканию, частое мочеиспускание, дизурия, болезненность в надлобковой области и наличие одного из перечисленных ниже обстоятельств: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теста на эстераз у лейкоцитов и нитрат;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пиурия (более 10 лейкоцитов/мл или более 3 лейкоцитов в поле зрения с высокой разрешающей способностью при исследовании образца не центрифугированной мочи);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микроорганизмов при окраске по Граму образцов не центрифугированной мочи;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двукратный высев одного и того же уропатогенного микроорганизма в количестве более 105колоний/мл мочи;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положительный высев одного уропатогенного микроорганизма в количестве более 105 у больного, получающего соответствующую антимикробную терапию;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диагноз, установленный врачом;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врачом соответствующей антимикробной терапии;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 больного в возрасте до 12 месяцев наличие одного из перечисленных ниже признаков: лихорадка (более 38°С), гипотермия (менее 36,5°С), апноэ, брадикардия, дизурия, сонливость или рвота и обнаружение в посеве мочи более 105 колоний в милилитрах (не более двух видов микроорганизмов);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 больного в возрасте до 12 месяцев наличие одного из перечисленных ниже признаков: лихорадка (более 38°С), гипотермия (менее 37°С), апноэ, брадикардия, дизурия, сонливость или рвота и наличие любого из перечисленных ниже обстоятельств: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теста на эстеразу лейкоцитов и (или) нитрат;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пиурия;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микроорганизмов при окраске по Граму образцов нецентрифугированной мочи;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двукратный высев одного и того же уропатогенного микроорганизма в количестве более 105 колоний/мл мочи;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положительный высев одного уропатогенного микроорганизма в количестве менее 105 у больного, получающего соответствующую антимикробную терапию;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диагноз, установленный врачом;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врачом соответствующей антимикробной терапии.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Положительный результат бактериологического исследования кончика мочевого катетера не является приемлемым методом диагностики инфекции мочевыводящих путей.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мочи для бактериологического исследования проводится в соответствии с правилами техники забора, при соблюдении стерильности.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 детей до года, забор мочи для бактериологического исследования проводится с помощью катетеризации или надлобковой пункции мочевого пузыря. Положительный результат бактериологического исследования мочи из мочесборника является не надежным.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Критерием определения бессимптомной бактериурии является наличие у пациента одного из следующих состояний: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катетеризация мочевого пузыря в течение 7 календарных дней до посева мочи и отсутствие у больного лихорадки (более 38°С), резких позывов к мочеиспусканию, частого мочеиспускания, дизурии, болезненности в надлобковой области и обнаружение в посеве мочи не более двух видов микроорганизмов в количестве более 105 колоний милилитрах;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катетеризация мочевого пузыря не осуществлялась в течение 7 календарных дней до первого положительного результата бактериологического исследования и пациент имеет по крайней мере два положительных результата бактериологического исследования, при этом в посевах мочи обнаруживается не более двух видов микроорганизмов численностью более 105 колоний в милилитрах и у больного не отмечается лихорадки (более 38°С), резких позывов к мочеиспусканию, частого мочеиспускания, дизурии, болезненности в надлобковой области.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Критерием определения прочих инфекции мочевыводящего тракта (почек, мочеточников, мочевого пузыря, мочеиспускательного канала или тканей, окружающих забрюшинное или околопочечное пространство) является наличие у пациента одного из следующих состояний: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патогенного микроорганизма в посеве жидкости (не мочи) или образца ткани, взятого из инфицированной области;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абсцесс или иные проявление инфекции, наблюдаемое при прямом визуальном осмотре или во время хирургического вмешательства, либо подтверждаемое гистопатологическими данными;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двух из перечисленных ниже признаков: лихорадка (более 38°С), локализованные боли или болезненность в инфицированной области и наличие одного из перечисленных ниже обстоятельств: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гнойное отделяемое из инфицированной области;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крови, который сопоставим с инфекцией пораженного органа;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радиологические данные, подтверждающие присутствие инфекции (патологические признаки на ультразвуковом исследовании, компьютерном, магнитно-резонансном томографии или на радиологическом исследовании;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установленный врачом диагноз инфекции почек, уретры, мочевого пузыря, ретроперитонеального и перинефрального пространства;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врачом соответствующей антимикробной терапии инфекции почек, уретры, мочевого пузыря, ретроперитонеального и перинефрального пространства;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 пациентов старше 12 месяцев наличие одного из перечисленных ниже признаков при отсутствии: лихорадки (более 38°С), гипотермии (менее 37°С), апноэ, брадикардии, сонливости или рвоты и наличие одного из перечисленных ниже обстоятельств: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гнойное отделяемое из инфицированной области;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крови, который сопоставим с инфекцией пораженного органа;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радиологические данные, подтверждающие присутствие инфекции (патологические признаки на ультразвуковом исследовании, компьютерном, магнитно-резонансном томографии или на радиологическом исследовании;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установленный врачом диагноз инфекции почек, уретры, мочевого пузыря, ретроперитонеального и перинефрального пространства;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врачом соответствующей антимикробной терапии почек, уретры, мочевого пузыря, ретроперитонеального и перинефрального пространства.</w:t>
      </w:r>
    </w:p>
    <w:bookmarkEnd w:id="153"/>
    <w:bookmarkStart w:name="z16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Инфекции суставов и костей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 категории инфекций суставов и костей относятся остеомиелит, инфекции суставов или суставных сумок, инфекции межпозвоночных дисков, связанные с оказанием медицинской помощи.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Критерием определения остеомиелита является наличие у пациента одного из следующих состояний: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посевах костных тканей;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признаки остеомиелита, наблюдаемые во время хирургического вмешательства или подтверждаемые гистопатологическими данными;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двух из перечисленных ниже признаков, не объяснимых никакими иными известными причинами: лихорадка (более 38°С), локальный отек, болезненность, жар, наличие отделяемого из предполагаемого очага инфекции и наличие одного из перечисленных ниже обстоятельств: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исследования крови на антигены;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рентгенологические данные, подтверждающие наличие инфекции.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Критерием определения инфекции суставов или суставных сумок является наличие у пациента одного из следующих состояний: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посеве синовиальной жидкости или биоптата синовиальной ткани;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признаки инфекции сустава или суставной сумки, наблюдаемые во время хирургического вмешательства или подтверждаемые данными гистопатологического исследования;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двух из перечисленных ниже признаков, не объяснимых никакими иными известными причинами: боли в суставе, опухание сустава, болезненность, жар, признаки истечения суставной жидкости из сустава или ограничение амплитуды движений и наличие одного из перечисленных ниже обстоятельств: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микроорганизмы и лейкоциты, видимые в образцах синовиальной жидкости при окраске по Граму;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исследований крови, мочи или синовиальной жидкости на антигены;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клеточные и биохимические характеристики синовиальной жидкости, характерные для инфекции и не являющиеся проявлениями основного ревматического заболевания;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рентгенологические данные, подтверждающие присутствие инфекции.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Критерием определения инфекции межпозвоночного дискового пространства является наличие у пациента одного из следующих состояний: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посевах образцов ткани, взятых из инфицированной области во время хирургического вмешательства или методом пункционной биопсии;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признаки инфекции в области поражения, наблюдаемые во время хирургического вмешательства или подтверждаемые гистопатологическими данными;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лихорадка (более 38°С), не объяснимая никакими иными известными причинами, или боли в области поражения и рентгенологические данные, подтверждающие присутствие инфекции;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лихорадка (более 38°С), не объяснимая никакими иными известными причинами, или боли в области поражения и положительные результаты исследований крови или мочи на антигены.</w:t>
      </w:r>
    </w:p>
    <w:bookmarkEnd w:id="175"/>
    <w:bookmarkStart w:name="z18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Инфекции сердечно-сосудистой системы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 категории инфекций сердечно-сосудистой системы относятся инфекции артерий или вен, эндокардит, миокардит, перикардит и медиастенит, связанные с оказанием медицинской помощи.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Критерием определения инфекции артерий или вен является наличие у пациента одного из следующих состояний: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посеве образцов ткани, взятых из стенок вены или артерии во время хирургического вмешательства, при этом исследование посевов крови не производится или микроорганизмы не высеваются;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признаки инфекции в области пораженного сосуда, наблюдаемые во время хирургического вмешательства или подтверждаемые гистопатологическими данными;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одного из перечисленных ниже признаков: лихорадка (более 38°С), боли, эритема, жар в области пораженного сосуда и наличие обоих указанных ниже обстоятельств: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15 колоний в посеве образца, взятого с кончика внутрисосудистой канюли, выращенные методом полуколичественного культивирования;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посевов крови не производилось или не отмечено роста патогенных микроорганизмов;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гноетечение из области пораженного сосуда, при этом исследование посевов крови не производится или не отмечено роста патогенных микроорганизмов;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 больного в возрасте до 12 месяцев наличие одного из следующих признаков: лихорадка (более 38°С), гипотермия (менее 37°С), апноэ, брадикардия, сонливость, рвота, боли, эритема, жар в области пораженного сосуда и наличие обоих указанных ниже обстоятельств: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15 колоний в посеве образца, взятого с кончика внутрисосудистой канюли, выращенные методом полуколичественного культивирования;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посевов крови не производится или не отмечено роста патогенных микроорганизмов.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Критерием определения инфекционного эндокардита собственного клапана сердца или клапанного протеза является наличие у пациента одного из следующих состояний: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посеве образца ткани клапана или вегетации;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двух из перечисленных ниже признаков, не объяснимых никакими иными известными причинами: лихорадка (более 38°С), появление новых шумов или изменение характера имеющихся шумов сердца, эмболические явления, кожные проявления (точечные или линейные кровоизлияния, болезненные подкожные узелки), сердечная недостаточность с застойными явлениями, нарушение электропроводимости и соответствующая антимикробная терапия, назначенная врачом, если диагноз устанавливается до наступления смерти и наличие любого из перечисленных ниже обстоятельств: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двух посевах крови;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микроорганизмов при окраске по Граму образца ткани клапана, если исследование посевов дает отрицательные результаты или не производится;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вегетации, наблюдаемые во время хирургического вмешательства или аутопсии;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исследования крови или мочи на антигены;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появления новых вегетаций, наблюдаемые при эхокардиографическом исследовании;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 больного в возрасте до 12 месяцев наличие двух или более из перечисленных признаков, не объяснимых никакими иными известными причинами: лихорадка (более 38°С), гипотермия (менее 37°С), апноэ, брадикардия, появление новых шумов или изменение характера имеющихся шумов сердца, эмболические явления, кожные проявления, сердечная недостаточность с застойными явлениями, нарушения сердечной проводимости и соответствующая антимикробная терапия, назначенная врачом, если диагноз устанавливается до наступления смерти и наличие одного из перечисленных ниже обстоятельств: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двух посевах крови;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патогенных микроорганизмов при окраске по Граму образца ткани клапана, если посев дает отрицательные результаты или не производился;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вегетации на клапане, наблюдаемые во время хирургического вмешательства или аутопсии;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исследования крови или мочи на антигены;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появления новых вегетаций, наблюдаемые при эхокардиографическом исследовании (далее – ЭКГ).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Критерием определения инфекционного миокардита или перикардита является наличие у пациента одного из следующих состояний: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образцах тканей или жидкости из перикарда, полученных методом пункции перикарда или во время хирургического вмешательства;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двух из перечисленных ниже признаков, не объяснимых никакими иными известными причинами: лихорадка (больше 38°С), боли в грудной клетке, парадоксальный пульс, увеличенные размеры сердца и наличие одного из перечисленных ниже обстоятельств: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нарушения, обнаруживаемые на ЭКГ, характерные для миокардита или перикардита;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исследования крови или мочи на антигены;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миокардита или перикардита, обнаруженные при гистологическом исследовании тканей сердца;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четырехкратное повышение уровня типоспецифических антител одновременно с выделением или без выделения вируса в посевах образцов тканей глотки или образцов кала;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перикардиальный выпот, обнаруживаемый методами эхокардиографии, компьютерной томографии (далее–КТ), ядерно-магнитно-резонансной томографии (далее–ЯМРТ), ангиографии, и рентгенологическими данными, подтверждающие присутствие инфекции;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 больного в возрасте до 12 месяцев наличие двух из перечисленных ниже признаков, не объяснимых никакими иными известными причинами: лихорадка (более 38°С), гипотермия (менее 37°С), апноэ, брадикардия, парадоксальный пульс, увеличение размеров сердца и наличие любого из перечисленных ниже обстоятельств: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на ЭКГ, характерные для миокардита или перикардита;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исследования крови или мочи на антигены;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признаков миокардита или перикардита при гистологическом исследовании тканей сердца;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четырехкратное повышение уровня типоспецифических антител одновременно с выделением или без выделения вируса в образцах тканей глотки или образцах кала;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перикардиальный выпот, обнаруживаемый методами эхокардиографии, КТ, ЯМРТ, ангиографии и рентгенологических данных, подтверждающих присутствие инфекции.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Критерием определения медиастенита является наличие у пациента одного из следующих состояний: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посевах тканей средостения или образцов жидкости, полученных во время хирургического вмешательства или путем пункции средостения;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признаки медиастенита, наблюдаемые при хирургическом вмешательстве или подтверждаемые данными гистопатологического исследования;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одного из перечисленных ниже признаков: лихорадка (более 38°С), боли в груди, подвижность грудины и наличие одного из следующих обстоятельств: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гноетечение из области средостения;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 или отделяемого из области средостения;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средостения, видимое на рентгенограмме;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 больного в возрасте до 12 месяцев наличие одного из перечисленных ниже признаков: лихорадка (более 38°С), гипотермия (менее 37°С), апноэ, брадикардия, подвижность грудины и наличие любого из перечисленных ниже обстоятельств: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гноетечение из области средостения;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 или отделяемого из области средостения;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средостения, видимое на рентгенограмме.</w:t>
      </w:r>
    </w:p>
    <w:bookmarkEnd w:id="226"/>
    <w:bookmarkStart w:name="z23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Инфекции центральной нервной системы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категории инфекций центральной нервной системы относятся внутричерепные инфекции, менингиты, вентрикулиты и спинальные абсцессы без менингита, связанные с оказанием медицинской помощи.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Критерием определения внутричерепных инфекции (абсцесс головного мозга, субдуральная или эпидуральная инфекция, энцефалит) является наличие у пациента одного из следующих состояний: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посевах тканей головного мозга или твердой мозговой оболочки;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абсцесс или признаки внутричерепной инфекции, наблюдаемые при хирургическом вмешательстве или подтверждаемые данными гистопатологического исследования;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двух из перечисленных ниже признаков, не объяснимых никакими иными известными причинами: головная боль, головокружение, лихорадка (более 38°С), топические неврологические признаки, изменение уровня сознания, спутанность сознания и назначение врачом соответствующей антимикробной терапии, если диагноз устанавливается до наступления смерти, и наличие любого из перечисленных ниже обстоятельств: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патогенных микроорганизмов при микроскопическом исследовании образцов тканей головного мозга или содержимого абсцесса, полученных методами пункции или обычной биопсии во время хирургического вмешательства или аутопсии;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исследования крови или мочи на антигены;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рентгенологические данные, подтверждающие присутствие инфекции;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 значимый титр антител класса иммуноглобулин М и четырехкратное возрастание в парных образцах сыворотки уровня антител класса иммуноглобулина G к патогену;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 больного в возрасте до 12 месяцев наличие двух из перечисленных ниже признаков, не объяснимых никакими иными известными причинами: лихорадка (более 38°С), гипотермия (менее 37°С), апноэ, брадикардия, локализованные неврологические проявления, изменение уровня сознания и соответствующая антимикробная терапия, назначенная врачом, если диагноз устанавливается до наступления смерти и наличие любого из перечисленных ниже обстоятельств: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патогенных микроорганизмов при микроскопическом исследовании образцов тканей головного мозга или содержимого абсцесса, полученных методами пункции или обычной биопсии во время хирургического вмешательства или аутопсии;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исследования крови или мочи на антигены;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рентгенологические данные, подтверждающие присутствие инфекции;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 значимый титр антител класса иммуноглобулина М и четырехкратное возрастание в парных образцах сыворотки уровня антител класса иммуноглобулин G к патогену.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Критерием определения менингита или вентрикулита является наличие у пациента одного из следующих состояний: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посеве спинномозговой жидкости;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одного из перечисленных ниже признаков, не объяснимых никакими иными известными причинами: лихорадка (более 38°С), головная боль, ригидность шейных мышц, менингеальные проявления, проявления со стороны черепно-мозговых нервов, раздражимость и назначение врачом соответствующей антимикробной терапии, если диагноз устанавливается до наступления смерти, и наличие одного из перечисленных ниже обстоятельств: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повышенные уровни лейкоцитов и белка и (или) пониженный уровень глюкозы в спинномозговой жидкости;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патогенных микроорганизмов при окрашивании по Граму образцов спинномозговой жидкости;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микроорганизма в посеве крови;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исследований спинномозговой жидкости, крови или мочи на антигены;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 значимый титр антител класса иммуноглобулина М и четырехкратное возрастание в парных образцах сыворотки уровня антител класса иммуноглобулина G к патогену;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 больного в возрасте до 12 месяцев наличие одного из перечисленных ниже признаков, не объяснимых никакими иными известными причинами: лихорадка (более 38°С), гипотермия (менее 37°С), апноэ, брадикардия, ригидность шейных мышц, менингеальные проявления, проявления со стороны черепно-мозговых нервов, раздражимость и назначение врачом соответствующей антимикробной терапии, если диагноз устанавливается до наступления смерти, и наличие одного из перечисленных ниже обстоятельств: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повышенные уровни лейкоцитов и белка и (или) пониженный уровень глюкозы в спинномозговой жидкости;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патогенных микроорганизмов при окраске по Граму образцов спинномозговой жидкости;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микроорганизма в посеве крови;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исследований спинномозговой жидкости, крови или мочи на антигены;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 значимый титр антител класса иммуноглобулина М и четырехкратное возрастание в парных образцах сыворотки уровня антител класса иммуноглобулина G к патогену.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Менингит у новорожденных расценивается как ИСПМ, если нет подтверждения того, что менингит был приобретен трансплацентарно.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Инфекция, возникшая в течение 12 месяцев после постановки шунта, расценивается как менингит после хирургического вмешательства, если это происходит через 12 месяцев и более после постановки шунта, она расценивается как инфекция ЦНС.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Менингоэнцефалит расценивается как менингит.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Абсцесс спинного мозга с менингитом расценивается как менингит.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Критерием определения спинального абсцесса без менингита (абсцесс в спинальном, эпидуральном или субдуральном пространстве без вовлечения спинномозговой жидкости или прилегающих костных структур) является наличие у пациента одного из следующих состояний: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образцах содержимого абсцесса спинального, эпидурального или субдурального пространства;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абсцесс в спинальном эпидуральном или субдуральном пространстве, наблюдаемый во время хирургического вмешательства или аутопсии или подтверждаемый данными гистопатологического исследования;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одного из перечисленных ниже признаков, не объяснимых никакими иными известными причинами: лихорадка (более 38°С), боли в спине, очаговая гиперстезия, радикулит, парапарез, параплегия и назначение врачом соответствующей антимикробной терапии, если диагноз устанавливается до наступления смерти, и наличие одного из перечисленных ниже обстоятельств: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рентгенологические данные, подтверждающие наличие спинального абсцесса.</w:t>
      </w:r>
    </w:p>
    <w:bookmarkEnd w:id="265"/>
    <w:bookmarkStart w:name="z27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Инфекции глаз, уха, горла, носа и полости рта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 категории инфекций глаз относятся конъюнктивиты и прочие типы инфекций глаз. К категории инфекций уха относятся воспаление наружного уха, воспаление среднего уха, воспаление внутреннего уха и мастоидит. Инфекции носа, горла и полости рта включают инфекции полости рта, инфекции верхних дыхательных путей и синуситы. Для всех вышеперечисленных категорий инфекций главным критерием является наличие связи с оказанием медицинской помощи.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Критерием определения конъюнктивита является наличие у пациента одного из следующих состояний: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посевах гнойного экссудата, полученного из конъюнктивы или прилегающих тканей (века, роговицы, мейбомиевых желез или слезных желез);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болезненность или покраснение конъюнктивы или тканей, окружающих глазное яблоко, и наличие одного из перечисленных ниже обстоятельств: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присутствие лейкоцитов и патогенных микроорганизмов в образцах экссудата, в гнойном экссудате при окраске по Граму; положительные результаты исследований экссудата или соскобов конъюнктивы глаза на антигены;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многоядерные гигантские клетки, видные при микроскопическом исследовании экссудата или соскобов конъюнктивы;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культивирования вирусов в экссудате конъюнктивы;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 значимый титр антител класса иммуноглобулина М и четырехкратное возрастание в парных образцах сыворотки уровня антител класса иммуноглобулина G к патогену.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Критерием определения прочих инфекции глаз (кроме конъюнктивита) является наличие у пациента одного из следующих состояний: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посевах содержимого передней или задней камеры, или жидкости стекловидного тела;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двух из перечисленных ниже признаков, не объяснимых никакими иными известными причинами: боли в глазном яблоке, расстройство зрения, гипопион и наличие одного из перечисленных ниже обстоятельств: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диагноз, устанавливаемый врачом;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исследований крови на антигены;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посевах крови.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Критерием определения воспаления наружного уха является наличие у пациента одного из следующих состояний: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посевах гнойного отделяемого из наружного слухового прохода;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одного из перечисленных ниже признаков: лихорадка (более 38°С), боль, краснота, выделение жидкости из наружного слухового прохода и обнаружение патогенных микроорганизмов при окраске по Граму образцов гнойного отделяемого.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Критерием определения воспаления среднего уха является наличие у пациента одного из следующих состояний: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посеве жидкости, взятой из области среднего уха методом тимпаноцентеза или во время хирургического вмешательства;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двух из перечисленных ниже признаков: лихорадка (более 38°С), боли в барабанной перепонке, воспаление, втяжение или уменьшение подвижности барабанной перепонки, скопление жидкости за барабанной перепонкой.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Критерием определения воспаления внутреннего уха является наличие у пациента одного из следующих состояний: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посеве жидкости, взятой из внутреннего уха во время хирургического вмешательства;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диагноз, установленный врачом.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Критерием определения мастоидита является наличие у пациента одного из следующих состояний: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посевах гнойного отделяемого из сосцевидного отростка;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двух из числа перечисленных признаков, не объяснимых никакими иными известными причинами: лихорадка (более 38°С), боли, чувствительность, эритема, головная боль, паралич лицевого нерва и наличие одного из перечисленных ниже признаков: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патогенных микроорганизмов при окраске по Граму гнойного отделяемого из сосцевидного отростка;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исследования крови на антигены.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Критерием определения инфекции полости рта (поверхности полости рта, языка или десен) является наличие у пациента одного из следующих состояний: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посеве гнойного отделяемого из тканей или полости рта;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абсцесс или иные проявления инфекции полости рта, наблюдаемые при прямом визуальном осмотре, во время хирургического вмешательства или подтверждаемые гистопатологическими данными;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одного из перечисленных ниже признаков: абсцесс, изъязвление, выпуклые белые пятна на поверхности воспаленной слизистой, бляшки на слизистой ротовой полости и наличие любого из перечисленных ниже обстоятельств: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патогенных микроорганизмов при окраске по Граму;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окрашивания гидрохлоридом калия;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многоядерные гигантские клетки, видные при микроскопическом исследовании соскобов слизистой;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исследований секрета полости рта на антигены;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 значимый титр антител класса иммуноглобулина М и четырехкратное возрастание в парных образцах сыворотки уровня антител класса иммуноглобулина G к патогену;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диагноз, установленный врачом, и назначение местной или пероральной противогрибковой терапии.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Критерием определения синусита является наличие у пациента одного из следующих состояний: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посеве гнойного отделяемого взятого из полости синуса;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одного из следующих признаков: лихорадка (более 38°С), боли или гиперестезия в области над пораженной пазухой, головная боль, гнойный экссудат, обструкция и наличие одного из перечисленных ниже обстоятельств: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диафаноскопии;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рентгенологические данные, подтверждающие присутствие инфекции.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Критерием определения инфекции верхних дыхательных путей (фарингит, ларингит, эпиглоттит) является наличие у пациента одного из следующих состояний: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двух из перечисленных ниже признаков: лихорадка (более 38°С), эритема на задней стенке, ангина, кашель, охриплость, гнойные выделения из горла и наличие одного из перечисленных ниже обстоятельств: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посевах образцов, взятых из пораженной области;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исследований крови или секрета бронхов на антигены;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 значимый титр антител класса иммуноглобулин М и четырехкратное возрастание в парных образцах сыворотки уровня антител класса иммуноглобулина G к патогену;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диагноз, установленный врачом.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абсцесс, видимый при осмотре, во время хирургического вмешательства или подтверждаемый гистопатологическими данными;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 больного в возрасте менее 12 месяцев наличие двух из перечисленных ниже признаков, не объяснимых никакими иными известными причинами: лихорадка (более 38°С), гипотермия (менее 37°С), апноэ, брадикардия, выделения из носа, гнойные выделения из горла и наличие одного из перечисленных ниже обстоятельств: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посевах образцов, взятых из инфицированной области;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исследований крови или секрета бронхов на антигены;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 значимый титр антител класса иммуноглобулина М и четырехкратное возрастание в парных образцах сыворотки уровня антител класса иммуноглобулина G к патогену;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диагноз, установленный врачом.</w:t>
      </w:r>
    </w:p>
    <w:bookmarkEnd w:id="323"/>
    <w:bookmarkStart w:name="z332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Инфекции органов пищеварительной системы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 категории инфекций органов пищеварительной системы относятся гастроэнтерит, гепатит, некротический энтероколит, инфекции желудочно-кишечного тракта, интраабдоминальные инфекции, связанные с оказанием медицинской помощи, не относимые ни к какой другой категории.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Критерием определения гастроэнтерита является наличие у пациента одного из следующих состояний: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острый приступ диареи (жидкий стул в течение более 12 часов), сопровождаемый или не сопровождаемый рвотой или повышением температуры тела (более 38°С), и отсутствие иных вероятных причин неинфекционного происхождения (диагностических процедур, побочных реакций на лекарственные препараты, обострения хронического заболевания, эмоционального стресса);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двух из перечисленных ниже признаков, не объяснимых никакими иными известными причинами: тошнота, рвота, боли в животе, головная боль и наличие одного из следующих обстоятельств: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кишечного микроорганизма в посевах кала или мазках, взятых из прямой кишки;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кишечных патогенных микроорганизмов методами обычного или электронно-микроскопического исследования;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кишечного микроорганизма при исследовании образцов кала или крови на антигены, или антитела;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присутствие кишечного микроорганизма, обнаруживаемое по наличию патологических изменений клеток в посевах ткани (пробы на токсин);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 значимый титр антител класса иммуноглобулина М и четырехкратное возрастание в парных образцах сыворотки уровня антител класса иммуноглобулина G к патогену.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Критерием определения гепатита является наличие у пациента одного из следующих состояний: наличие двух из перечисленных ниже признаков, не объяснимых никакими иными известными причинами: лихорадка (более 38°С), анорексия, тошнота, рвота, боли в животе, желтуха или ранее перенесенная трансфузия (в срок до 3 месяцев) и наличие одного из перечисленных ниже обстоятельств: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положительные результаты исследований на антигены или антитела к вирусам гепатита А, гепатита В или дельта-гепатита;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функции печени, подтверждаемые лабораторными данными (повышенные уровни аланин-аспартатаминотрансфераз (далее – АЛТ/АСТ) и билирубина);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3)обнаружение вируса цитомегаловируса (ЦМВ) в моче или отделяемом из ротоглотки.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Критерием определения некротического энтероколита новорожденных является наличие у ребенка одного из следующих состояний: наличие двух из перечисленных ниже признаков, не объяснимых никакими иными известными причинами: рвота, вздутие живота, остаточные явления до начала кормления и наличие одного из перечисленных ниже рентгенологических признаков: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пневмоперитонеум;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пневматоз кишечника;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неизменяемых ригидных петель тонкого кишечника.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Критерием определения инфекции отделов желудочно-кишечного тракта (пищевода, желудка, тонкого кишечника, толстого кишечника, прямой кишки), за исключением гастроэнтерита и аппендицита, является наличие у пациента одного из следующих состояний: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абсцесс или иные проявления инфекции, наблюдаемые во время хирургического вмешательства или подтверждаемые гистопатологическими данными;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двух из перечисленных ниже признаков, не объяснимых никакими иными известными причинами и совместимых с присутствием инфекции в области пораженного органа или ткани: лихорадка (более 38°С), тошнота, рвота, болезненность или чувствительность живота и наличие одного из перечисленных ниже обстоятельств: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отделяемого или образца ткани, взятого во время хирургического вмешательства или эндоскопической процедуры или через дренаж, введенный хирургическим методом;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крови;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рентгенологические данные, подтверждающие присутствие инфекции;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патологические изменения, наблюдаемые во время эндоскопического исследования (например, эзофагит или проктит, вызываемые кандидой. 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Критерием определения интраабдоминальных инфекций, поражающих желчный пузырь, желчные протоки, печень (исключая вирусный гепатит), селезенку, поджелудочную железу, брюшину, поддиафрагмальное пространство является наличие у пациента одного из следующих состояний: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посеве гнойного отделяемого, взятого из интраабдоминального пространства во время хирургического вмешательства или аспирационной биопсии;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абсцесс и проявления интраабдоминальной инфекции, наблюдаемые во время хирургического вмешательства или подтверждаемые гистопатологическими данными;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двух из перечисленных ниже признаков, не объяснимых никакими иными известными причинами: лихорадка (более 38°С), тошнота, рвота, боли в животе, желтуха и наличие одного из перечисленных ниже обстоятельств: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отделяемого или образца ткани, взятого через дренаж, введенный хирургическим методом (закрытая дренажная система, открытый дренаж или Т-трубка);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патогенных микроорганизмов при окраске по Граму образца жидкого отделяемого или ткани, полученного во время хирургического вмешательства или методом пункции;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 и рентгенологические данные, подтверждающие присутствие инфекции.</w:t>
      </w:r>
    </w:p>
    <w:bookmarkEnd w:id="355"/>
    <w:bookmarkStart w:name="z364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Инфекции нижних дыхательных путей (исключая пневмонию)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 категории инфекций нижних дыхательных путей (исключая пневмонию) относятся бронхит, трахеобронхит, бронхиолит, трахеит, абсцесс легких и эмпиема, связанные с оказанием медицинской помощи.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Критерием определения бронхита, трахеобронхита, бронхиолита, трахеита (при отсутствии признаков пневмонии) является наличие у пациента одного из следующих состояний: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у больного клинических проявлений или рентгенологических признаков пневмонии и наличие двух из перечисленных ниже признаков: лихорадка (более 38°С), кашель, появление или усиление отделения мокроты, хрипы, стридор и наличие любого из перечисленных ниже обстоятельств: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выделение микроорганизма в посевах образцов, полученных методами глубокой аспирации из трахеи или бронхоскопии;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положительные результаты исследований секрета бронхов на антигены;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у больного в возрасте до 12 месяцев клинических проявлений или рентгенологических признаков пневмонии и наличие двух из перечисленных ниже признаков: лихорадка (более 38°С), кашель, появление или усиление отделения мокроты, хрипы, стридор и наличие одного из перечисленных ниже обстоятельств: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посевах образцов, полученных методами глубокой аспирации из трахеи или бронхоскопии;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исследований секрета бронхов на антигены;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 значимый титр антител класса иммуноглобулина М и четырехкратное возрастание в парных образцах сыворотки уровня антител класса иммуноглобулина G к патогену.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Критерием определения прочих типов инфекций нижних дыхательных путей является наличие у пациента одного из следующих состояний: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обнаружение микроорганизма в мазке или выделение его в посевах образцов легочной ткани или жидкости, включая плевральную жидкость;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абсцесс легких или эмпиема, наблюдаемые во время хирургического вмешательства или подтверждаемые гистопатологическими данными;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полость абсцесса, видимая при рентгенографическом обследовании легких.</w:t>
      </w:r>
    </w:p>
    <w:bookmarkEnd w:id="369"/>
    <w:bookmarkStart w:name="z378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Инфекции репродуктивных органов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Группа инфекций, наблюдаемых в акушерско-гинекологической практике и при лечении урологических расстройств у мужчин, определяется как инфекции репродуктивных органов. К данной категории относятся эндометрит, инфекции, развивающиеся в результате эпизиотомии, воспаление половых губ и прочие типы инфекций мужских и женских репродуктивных органов.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Критерием определения эндометрита является наличие у пациента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из следующих состояний: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посевах образцов жидкости или ткани эндометрия, полученных во время хирургического вмешательства методом пункции или щеточной биопсии;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гнойное отделяемое из матки и наличие двух из перечисленных ниже признаков: лихорадка (более 38°С), боли в животе или чувствительность матки.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Критерием определения инфекции, развивающейся после эпизиотомии, является наличие у пациента одного из следующих состояний:</w:t>
      </w:r>
    </w:p>
    <w:bookmarkEnd w:id="376"/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гноетечение из области эпизиотомии;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абсцесс в области эпизиотомии.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Критерием определения воспаления свода влагалища является наличие у пациента одного из следующих состояний:</w:t>
      </w:r>
    </w:p>
    <w:bookmarkEnd w:id="379"/>
    <w:bookmarkStart w:name="z3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гноетечение из влагалища;</w:t>
      </w:r>
    </w:p>
    <w:bookmarkEnd w:id="380"/>
    <w:bookmarkStart w:name="z38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абсцесс свода влагалища;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выделение микроорганизма в посеве жидкости или ткани, взятой из области свода влагалища.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Критерием определения прочих инфекции мужских или женских репродуктивных органов (придатков яичек, яичек, простаты, влагалища или любых тканей внутреннего таза, за исключением эндометрита или воспаления свода влагалища) является наличие у пациента одного из следующих состояний: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посевах образцов тканей или жидкостей, взятых из инфицированной области;</w:t>
      </w:r>
    </w:p>
    <w:bookmarkEnd w:id="384"/>
    <w:bookmarkStart w:name="z3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абсцесс и проявления инфекции, наблюдаемые во время хирургического вмешательства или подтверждаемые гистопатологическими данными;</w:t>
      </w:r>
    </w:p>
    <w:bookmarkEnd w:id="385"/>
    <w:bookmarkStart w:name="z3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двух из перечисленных ниже признаков: лихорадка (более 38°С), тошнота, рвота, боли, чувствительность, дизурия и наличие одного из перечисленных ниже обстоятельств: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крови;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диагноз, установленный врачом.</w:t>
      </w:r>
    </w:p>
    <w:bookmarkEnd w:id="388"/>
    <w:bookmarkStart w:name="z397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Инфекции кожи и мягких тканей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 категории инфекций кожи и мягких тканей относятся инфекции кожи (не связанные с инфицированием хирургического разреза), инфекции мягких тканей, инфекции пролежней, ожоговые инфекции, абсцесс молочной железы или мастит, омфалит, пустулезные высыпания у новорожденных, инфекции, развивающиеся в результате операции обрезания крайней плоти у новорожденных. Главным критерием является наличие связи с оказанием медицинской помощи.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Критерием определения инфекции кожи является наличие у пациента одного из следующих состояний: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гноетечение, пустулезные высыпания, везикулярные высыпания или фурункулы;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двух из перечисленных ниже признаков в инфицированной области: локализованные боли, чувствительность, припухлость, покраснение, жар и наличие одного из перечисленных ниже признаков: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аспирата или отделяемого из области инфицирования (при обнаружении микроорганизмов нормальной кожной флоры необходимо получить чистую культуру одного микроорганизма);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крови;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исследований инфицированной ткани или крови на антигены;</w:t>
      </w:r>
    </w:p>
    <w:bookmarkEnd w:id="396"/>
    <w:bookmarkStart w:name="z40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многоядерные гигантские клетки, видимые при микроскопическом исследовании образцов инфицированной ткани;</w:t>
      </w:r>
    </w:p>
    <w:bookmarkEnd w:id="397"/>
    <w:bookmarkStart w:name="z4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 значимый титр антител класса иммуноглобулин М и четырехкратное возрастание в парных образцах сыворотки уровня антител класса иммуноглобулина G к патогену.</w:t>
      </w:r>
    </w:p>
    <w:bookmarkEnd w:id="398"/>
    <w:bookmarkStart w:name="z40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Критерием определения инфекции мягких тканей (некротический фасцилит, инфекционная гангрена, некротический целлюлит, инфекционный миозит, лимфаденит, лимфангит) является наличие у пациента одного из следующих состояний: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посеве ткани или отделяемого из инфицированной области;</w:t>
      </w:r>
    </w:p>
    <w:bookmarkEnd w:id="400"/>
    <w:bookmarkStart w:name="z40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гноетечение из инфицированной области;</w:t>
      </w:r>
    </w:p>
    <w:bookmarkEnd w:id="401"/>
    <w:bookmarkStart w:name="z41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абсцесс и проявления инфекции, наблюдаемые во время хирургического вмешательства, подтверждаемые гистопатологическими данными;</w:t>
      </w:r>
    </w:p>
    <w:bookmarkEnd w:id="402"/>
    <w:bookmarkStart w:name="z41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двух из перечисленных ниже признаков в области инфицирования: локализованные боли или чувствительность, покраснение, припухлость, жар и наличие одного из перечисленных ниже обстоятельств:</w:t>
      </w:r>
    </w:p>
    <w:bookmarkEnd w:id="403"/>
    <w:bookmarkStart w:name="z41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крови;</w:t>
      </w:r>
    </w:p>
    <w:bookmarkEnd w:id="404"/>
    <w:bookmarkStart w:name="z41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результаты исследований крови или мочи на антигены;</w:t>
      </w:r>
    </w:p>
    <w:bookmarkEnd w:id="405"/>
    <w:bookmarkStart w:name="z41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 значимый титр антител класса иммуноглобулина М и четырехкратное возрастание в парных образцах сыворотки уровня антител класса иммуноглобулина G к патогену.</w:t>
      </w:r>
    </w:p>
    <w:bookmarkEnd w:id="406"/>
    <w:bookmarkStart w:name="z41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Критерием определения инфекции пролежней, включая инфекции как поверхностных, так и глубоких слоев тканей, является наличие у пациента одного из следующих состояний:</w:t>
      </w:r>
    </w:p>
    <w:bookmarkEnd w:id="407"/>
    <w:bookmarkStart w:name="z41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двух из перечисленных ниже признаков (покраснение, болезненность, припухлость краев раны) и наличие одного из перечисленных ниже обстоятельств:</w:t>
      </w:r>
    </w:p>
    <w:bookmarkEnd w:id="408"/>
    <w:bookmarkStart w:name="z41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посевах образцов жидкости, полученных методом пункции или биопсии из края раны;</w:t>
      </w:r>
    </w:p>
    <w:bookmarkEnd w:id="409"/>
    <w:bookmarkStart w:name="z41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выделение микроорганизма в посеве крови.</w:t>
      </w:r>
    </w:p>
    <w:bookmarkEnd w:id="410"/>
    <w:bookmarkStart w:name="z41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Критерием определения ожоговых инфекции является наличие у пациента одного из следующих состояний:</w:t>
      </w:r>
    </w:p>
    <w:bookmarkEnd w:id="411"/>
    <w:bookmarkStart w:name="z42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внешнего вида ожоговой раны или характера наблюдаемых процессов, например, ускоренное отделение струпа, изменение цвета струпа до темно-коричневого, черного или фиолетового, отек краев раны и результаты гистологического исследования биоптатов ожоговой раны, показывающие проникновение патогенных микроорганизмов в прилегающие жизнеспособные ткани;</w:t>
      </w:r>
    </w:p>
    <w:bookmarkEnd w:id="412"/>
    <w:bookmarkStart w:name="z42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внешнего вида ожоговой раны или характера наблюдаемых процессов, например, ускоренное отделение струпа, изменение цвета струпа до темно-коричневого, черного или фиолетового, отек краев раны и наличие одного из перечисленных ниже обстоятельств:</w:t>
      </w:r>
    </w:p>
    <w:bookmarkEnd w:id="413"/>
    <w:bookmarkStart w:name="z42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 при отсутствии иных явных признаков инфекций;</w:t>
      </w:r>
    </w:p>
    <w:bookmarkEnd w:id="414"/>
    <w:bookmarkStart w:name="z42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вируса герпессимплекса</w:t>
      </w:r>
    </w:p>
    <w:bookmarkEnd w:id="415"/>
    <w:bookmarkStart w:name="z42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 обнаружение включений при гистологическом исследовании методами световой или электронной микроскопии, визуалиация вирусных частиц методом электронной микроскопии в биоптатах или соскобах поверхности раны;</w:t>
      </w:r>
    </w:p>
    <w:bookmarkEnd w:id="416"/>
    <w:bookmarkStart w:name="z42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у больного с ожогами одного из перечисленных ниже признаков: повышенной температуры (более 38°С), гипотермии (менее 37°С), гипотонии (систолическое давление менее 90 милиметров ртутного столба (далее–мм рт.ст.), олигурии (менее 20 милилитров в час), гипергликемии, развивающейся при ранее нормально переносимом содержании углеводов в диете, спутанность сознания и наличие одного из перечисленных ниже обстоятельств:</w:t>
      </w:r>
    </w:p>
    <w:bookmarkEnd w:id="417"/>
    <w:bookmarkStart w:name="z42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гистологическое исследование биоптата ожоговой раны показывает проникновение патогенных микроорганизмов в прилегающие жизнеспособные ткани;</w:t>
      </w:r>
    </w:p>
    <w:bookmarkEnd w:id="418"/>
    <w:bookmarkStart w:name="z42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микроорганизма в посеве крови;</w:t>
      </w:r>
    </w:p>
    <w:bookmarkEnd w:id="419"/>
    <w:bookmarkStart w:name="z42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вируса герпессимплекса, обнаружение включений при гистологическом исследовании методами световой или электронной микроскопии или визуалиация вирусных частиц методом электронной микроскопии в биоптатах или соскобах поверхности раны.</w:t>
      </w:r>
    </w:p>
    <w:bookmarkEnd w:id="420"/>
    <w:bookmarkStart w:name="z42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Критерием определения абсцесса молочной железы или мастита является наличие у пациента одного из следующих состояний:</w:t>
      </w:r>
    </w:p>
    <w:bookmarkEnd w:id="421"/>
    <w:bookmarkStart w:name="z43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посеве образцов тканей пораженной молочной железы или жидкости, полученных методом хирургического дренажа или пункции;</w:t>
      </w:r>
    </w:p>
    <w:bookmarkEnd w:id="422"/>
    <w:bookmarkStart w:name="z4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абсцесс молочной железы и признаки инфекции, наблюдаемые во время хирургического вмешательства, подтверждаемые гистопатологическими данными;</w:t>
      </w:r>
    </w:p>
    <w:bookmarkEnd w:id="423"/>
    <w:bookmarkStart w:name="z4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лихорадка тела (более 38°С), местное воспаление тканей молочной железы и диагноз, установленный врачом.</w:t>
      </w:r>
    </w:p>
    <w:bookmarkEnd w:id="424"/>
    <w:bookmarkStart w:name="z4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Критерием определения омфалита новорожденных является наличие у ребенка одного из следующих состояний:</w:t>
      </w:r>
    </w:p>
    <w:bookmarkEnd w:id="425"/>
    <w:bookmarkStart w:name="z4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эритема и сывороточные отделения из пупочной ямки и наличие одного из перечисленных ниже обстоятельств:</w:t>
      </w:r>
    </w:p>
    <w:bookmarkEnd w:id="426"/>
    <w:bookmarkStart w:name="z43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микроорганизма в посеве отделяемого или аспирата;</w:t>
      </w:r>
    </w:p>
    <w:bookmarkEnd w:id="427"/>
    <w:bookmarkStart w:name="z43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выделение микроорганизма в посеве крови;</w:t>
      </w:r>
    </w:p>
    <w:bookmarkEnd w:id="428"/>
    <w:bookmarkStart w:name="z4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эритема и гноетечение из пупочной ямки.</w:t>
      </w:r>
    </w:p>
    <w:bookmarkEnd w:id="429"/>
    <w:bookmarkStart w:name="z4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Инфекция пупочной артерии и вены расценивается как ИСМП сердечно-сосудистой системы или инфекция сосудов, если проводилась катетеризация, но бактериологическое исследование отрицательное или оно не сделано.</w:t>
      </w:r>
    </w:p>
    <w:bookmarkEnd w:id="430"/>
    <w:bookmarkStart w:name="z43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Инфекция кожных покровов новорожденного расценивается как ИСМП, если инфекция проявилась в течение 7 календарных дней после выписки.</w:t>
      </w:r>
    </w:p>
    <w:bookmarkEnd w:id="431"/>
    <w:bookmarkStart w:name="z44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Критерием определения пустулезных высыпаний у младенцев (в возрасте до 12 месяцев) является наличие у ребенка одного из следующих состояний:</w:t>
      </w:r>
    </w:p>
    <w:bookmarkEnd w:id="432"/>
    <w:bookmarkStart w:name="z44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ребенка пустулезных высыпаний и диагноз, установленный врачом;</w:t>
      </w:r>
    </w:p>
    <w:bookmarkEnd w:id="433"/>
    <w:bookmarkStart w:name="z44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у ребенка пустулезных высыпаний и соответствующая антимикробная терапия, назначенная врачом.</w:t>
      </w:r>
    </w:p>
    <w:bookmarkEnd w:id="434"/>
    <w:bookmarkStart w:name="z44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Критерием определения инфекции, развивающейся в результате операции обрезания крайней плоти у новорожденных (в возрасте до 30 дней), является наличие у ребенка одного из следующих состояний:</w:t>
      </w:r>
    </w:p>
    <w:bookmarkEnd w:id="435"/>
    <w:bookmarkStart w:name="z44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новорожденного гноетечения из области иссечения;</w:t>
      </w:r>
    </w:p>
    <w:bookmarkEnd w:id="436"/>
    <w:bookmarkStart w:name="z44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у новорожденного одного из перечисленных ниже признаков: эритема, припухлость, болезненность в области иссечения и выделение микроорганизма в посеве образца, взятого из инфицированной области;</w:t>
      </w:r>
    </w:p>
    <w:bookmarkEnd w:id="437"/>
    <w:bookmarkStart w:name="z44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у новорожденного одного из перечисленных ниже признаков: эритема, припухлость, болезненность в области иссечения, выделение микроорганизма кожной флоры в образце, взятом из инфицированной области и диагноз, установленный врачом, или соответствующая антимикробная терапия, назначенная врачом.</w:t>
      </w:r>
    </w:p>
    <w:bookmarkEnd w:id="4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противоэпидемических,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предупреждению инфекций,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помощи"</w:t>
            </w:r>
          </w:p>
        </w:tc>
      </w:tr>
    </w:tbl>
    <w:bookmarkStart w:name="z448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Гигиеническая обработки рук сотрудников медицинских организаций</w:t>
      </w:r>
    </w:p>
    <w:bookmarkEnd w:id="439"/>
    <w:bookmarkStart w:name="z44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Основным фактором передачи и распространения возбудителей ИСМП в медицинских организациях являются руки медицинского персонала, загрязнение которых происходит при выполнении манипуляций или при соприкосновении с различными объектами внешней среды медицинской организации (поверхности аппаратов, приборов, предметы ухода за больными, санитарно-техническое оборудование, белье, одежда, изделия медицинского назначения, перевязочный материал, медицинские отходы).</w:t>
      </w:r>
    </w:p>
    <w:bookmarkEnd w:id="440"/>
    <w:bookmarkStart w:name="z45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прерывания возможных путей передачи микроорганизмов через руки и снижения риска возникновения ИСМП необходимо обрабатывать руки сотрудников медицинских организаций во всех случаях, когда имеется реальная или потенциальная вероятность их загрязнения.</w:t>
      </w:r>
    </w:p>
    <w:bookmarkEnd w:id="441"/>
    <w:bookmarkStart w:name="z45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обеспечения эффективной обработки рук медицинского персонала, осуществляющих медицинские манипуляции, необходимо соблюдать следующие условия: подстриженные ногти, отсутствие лака на ногтях, отсутствие искусственных ногтей, отсутствие на руках ювелирных украшений, часов и браслетов, отсутствие парезов на руках, запястья не должны быть закрыты одеждой.</w:t>
      </w:r>
    </w:p>
    <w:bookmarkEnd w:id="442"/>
    <w:bookmarkStart w:name="z45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Различают три способа гигиенической обработки рук сотрудников медицинских организаций:</w:t>
      </w:r>
    </w:p>
    <w:bookmarkEnd w:id="443"/>
    <w:bookmarkStart w:name="z45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мытье рук мылом и водой без применения антисептиков;</w:t>
      </w:r>
    </w:p>
    <w:bookmarkEnd w:id="444"/>
    <w:bookmarkStart w:name="z45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обработка рук с применением антисептика (гигиеническая);</w:t>
      </w:r>
    </w:p>
    <w:bookmarkEnd w:id="445"/>
    <w:bookmarkStart w:name="z45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хирургическая дезинфекция рук.</w:t>
      </w:r>
    </w:p>
    <w:bookmarkEnd w:id="446"/>
    <w:bookmarkStart w:name="z456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Мытье рук мылом и водой без применения антисептиков</w:t>
      </w:r>
    </w:p>
    <w:bookmarkEnd w:id="447"/>
    <w:bookmarkStart w:name="z45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Мытье рук мылом и водой без применения антисептиков проводится в следующих случаях:</w:t>
      </w:r>
    </w:p>
    <w:bookmarkEnd w:id="448"/>
    <w:bookmarkStart w:name="z45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 работой с продуктами питания, приготовлением и раздачей пищи;</w:t>
      </w:r>
    </w:p>
    <w:bookmarkEnd w:id="449"/>
    <w:bookmarkStart w:name="z45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 едой;</w:t>
      </w:r>
    </w:p>
    <w:bookmarkEnd w:id="450"/>
    <w:bookmarkStart w:name="z46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посещения туалета;</w:t>
      </w:r>
    </w:p>
    <w:bookmarkEnd w:id="451"/>
    <w:bookmarkStart w:name="z46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 и после проведения действий по уходу за пациентом, когда нет непосредственного контакта с пациентом (смена постельного белья, уборка помещения);</w:t>
      </w:r>
    </w:p>
    <w:bookmarkEnd w:id="452"/>
    <w:bookmarkStart w:name="z46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контакта с неповрежденной кожей пациента (пальпация, измерение пульса, артериального давления), за исключением пациентов с признаками инфекционных и паразитарных заболеваний;</w:t>
      </w:r>
    </w:p>
    <w:bookmarkEnd w:id="453"/>
    <w:bookmarkStart w:name="z46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приходе/уходе на (с) работу/ы</w:t>
      </w:r>
    </w:p>
    <w:bookmarkEnd w:id="454"/>
    <w:bookmarkStart w:name="z46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 всех случаях, когда руки явно загрязнены.</w:t>
      </w:r>
    </w:p>
    <w:bookmarkEnd w:id="455"/>
    <w:bookmarkStart w:name="z46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мытья рук используется теплая проточная вода, жидкое мыло во флаконах с дозатором, одноразовые полотенца или одноразовые салфетки. Нельзя доливать жидкое мыло в частично опорожненный флакон.</w:t>
      </w:r>
    </w:p>
    <w:bookmarkEnd w:id="456"/>
    <w:bookmarkStart w:name="z46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Последовательность действий при мытье рук:</w:t>
      </w:r>
    </w:p>
    <w:bookmarkEnd w:id="457"/>
    <w:bookmarkStart w:name="z46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открыть водопроводный кран;</w:t>
      </w:r>
    </w:p>
    <w:bookmarkEnd w:id="458"/>
    <w:bookmarkStart w:name="z46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смочить руки теплой водой;</w:t>
      </w:r>
    </w:p>
    <w:bookmarkEnd w:id="459"/>
    <w:bookmarkStart w:name="z46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нанести на влажные руки мыло;</w:t>
      </w:r>
    </w:p>
    <w:bookmarkEnd w:id="460"/>
    <w:bookmarkStart w:name="z47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провести обработку рук в соответствии с европейским стандартом (каждое движение повторяется не менее 5 раз, обработка рук осуществляется в течение 30 секунд):</w:t>
      </w:r>
    </w:p>
    <w:bookmarkEnd w:id="461"/>
    <w:bookmarkStart w:name="z47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тереть одну ладонь о другую ладонь возвратно-поступательными движениями;</w:t>
      </w:r>
    </w:p>
    <w:bookmarkEnd w:id="462"/>
    <w:bookmarkStart w:name="z47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правой ладонью растирать тыльную поверхность левой кисти, поменять руки;</w:t>
      </w:r>
    </w:p>
    <w:bookmarkEnd w:id="463"/>
    <w:bookmarkStart w:name="z47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соединить пальцы одной руки в межпальцевых промежутках другой руки, тереть внутренние поверхности пальцев движениями вверх и вниз;</w:t>
      </w:r>
    </w:p>
    <w:bookmarkEnd w:id="464"/>
    <w:bookmarkStart w:name="z47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соединить пальцы рук в "замок", тыльной стороной согнутых пальцев рук растирать ладонь другой руки;</w:t>
      </w:r>
    </w:p>
    <w:bookmarkEnd w:id="465"/>
    <w:bookmarkStart w:name="z47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охватить основание большого пальца левой или правой кисти большим и указательным пальцами правой или левой кисти и провести вращательное трение, провести вращательное трение на запястьях; </w:t>
      </w:r>
    </w:p>
    <w:bookmarkEnd w:id="466"/>
    <w:bookmarkStart w:name="z47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круговым движением тереть ладонь левой или правой кисти кончиками пальцев правой или левой руки;</w:t>
      </w:r>
    </w:p>
    <w:bookmarkEnd w:id="467"/>
    <w:bookmarkStart w:name="z47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высушить руки одноразовым полотенцем или одноразовой салфеткой;</w:t>
      </w:r>
    </w:p>
    <w:bookmarkEnd w:id="468"/>
    <w:bookmarkStart w:name="z47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сбросить полотенце в емкость или контейнер для сбора отходов;</w:t>
      </w:r>
    </w:p>
    <w:bookmarkEnd w:id="469"/>
    <w:bookmarkStart w:name="z47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кран можно закрыть локтем или салфеткой после сушки рук.</w:t>
      </w:r>
    </w:p>
    <w:bookmarkEnd w:id="470"/>
    <w:bookmarkStart w:name="z480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Обработка рук с применением антисептика</w:t>
      </w:r>
    </w:p>
    <w:bookmarkEnd w:id="471"/>
    <w:bookmarkStart w:name="z48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Обработка рук с применением антисептика проводится в следующих случаях:</w:t>
      </w:r>
    </w:p>
    <w:bookmarkEnd w:id="472"/>
    <w:bookmarkStart w:name="z48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 контактом с пациентом;</w:t>
      </w:r>
    </w:p>
    <w:bookmarkEnd w:id="473"/>
    <w:bookmarkStart w:name="z48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 чистой/асептической процедурой;</w:t>
      </w:r>
    </w:p>
    <w:bookmarkEnd w:id="474"/>
    <w:bookmarkStart w:name="z48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ситуации, связанной с риском контакта с биологическими жидкостями;</w:t>
      </w:r>
    </w:p>
    <w:bookmarkEnd w:id="475"/>
    <w:bookmarkStart w:name="z48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контакта с пациентом;</w:t>
      </w:r>
    </w:p>
    <w:bookmarkEnd w:id="476"/>
    <w:bookmarkStart w:name="z48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контакта с объектами внешней среды в окружении пациента.</w:t>
      </w:r>
    </w:p>
    <w:bookmarkEnd w:id="477"/>
    <w:bookmarkStart w:name="z48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Обработка рук с применением антисептика состоит из двух этапов: мытье рук мылом и водой и дезинфекции рук кожным антисептиком. При отсутствии необходимости надевать перчатки и отсутствии наличии контакта с биологическими жидкостями необходимо использовать технику обработки только антисептиком.</w:t>
      </w:r>
    </w:p>
    <w:bookmarkEnd w:id="478"/>
    <w:bookmarkStart w:name="z488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Последовательность действий при обработке рук с применением антисептика:</w:t>
      </w:r>
    </w:p>
    <w:bookmarkEnd w:id="479"/>
    <w:bookmarkStart w:name="z48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провести мытье рук мылом и водой в соответствии с пунктом 9 настоящих санитарных правил;</w:t>
      </w:r>
    </w:p>
    <w:bookmarkEnd w:id="480"/>
    <w:bookmarkStart w:name="z490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нанести на кисти рук антисептик в количестве не менее 3 милилитра и тщательно втереть в кожу до полного высыхания соблюдая последовательность движений по европейскому стандарту (после нанесения антисептика руки не вытирать);</w:t>
      </w:r>
    </w:p>
    <w:bookmarkEnd w:id="481"/>
    <w:bookmarkStart w:name="z491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конца проведения 6-ти этапов обработки антисептиком руки должны оставаться влажными от антисептика, тем самым выдерживая время экспозиции;</w:t>
      </w:r>
    </w:p>
    <w:bookmarkEnd w:id="482"/>
    <w:bookmarkStart w:name="z492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обработки рук используются теплая проточная вода, жидкое мыло и антисептики во флаконах с локтевым дозатором, одноразовые полотенца или одноразовые салфетки. Для обработки рук применяются средства, зарегистрированные в установленном порядке и разрешенные к применению на территории Республики Казахстан и Евразийского экономического союза.</w:t>
      </w:r>
    </w:p>
    <w:bookmarkEnd w:id="483"/>
    <w:bookmarkStart w:name="z49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экстренных случаях или в работе отделений реанимации вместо мытья рук с водой и применением жидкого мыла допускается использование антисептика.</w:t>
      </w:r>
    </w:p>
    <w:bookmarkEnd w:id="484"/>
    <w:bookmarkStart w:name="z494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Хирургическая дезинфекция рук</w:t>
      </w:r>
    </w:p>
    <w:bookmarkEnd w:id="485"/>
    <w:bookmarkStart w:name="z49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Хирургическая дезинфекция рук проводится в следующих случаях:</w:t>
      </w:r>
    </w:p>
    <w:bookmarkEnd w:id="486"/>
    <w:bookmarkStart w:name="z49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 любыми оперативными вмешательствами;</w:t>
      </w:r>
    </w:p>
    <w:bookmarkEnd w:id="487"/>
    <w:bookmarkStart w:name="z49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 серьезными инвазивными процедурами (например, пункция крупных магистральных сосудов);</w:t>
      </w:r>
    </w:p>
    <w:bookmarkEnd w:id="488"/>
    <w:bookmarkStart w:name="z498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 родами.</w:t>
      </w:r>
    </w:p>
    <w:bookmarkEnd w:id="489"/>
    <w:bookmarkStart w:name="z499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Хирургическая дезинфекция рук состоит из трех этапов: механической очистки рук, дезинфекции рук кожным антисептиком, надевания на руки стерильных одноразовых перчаток.</w:t>
      </w:r>
    </w:p>
    <w:bookmarkEnd w:id="490"/>
    <w:bookmarkStart w:name="z500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хирургической дезинфекции рук в обработку включаются предплечья, используются теплая проточная вода, жидкое мыло и антисептики во флаконах с локтевым дозатором, одноразовые полотенца или салфетки.</w:t>
      </w:r>
    </w:p>
    <w:bookmarkEnd w:id="491"/>
    <w:bookmarkStart w:name="z501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хирургической дезинфекции кисти рук и предплечья моют теплой водой с жидким мылом, соблюдая последовательность движений по европейскому стандарту и высушивают одноразовыми полотенцем или салфеткой. Общее время процедуры –2 минуты.</w:t>
      </w:r>
    </w:p>
    <w:bookmarkEnd w:id="492"/>
    <w:bookmarkStart w:name="z502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После окончания этапа механической очистки на кисти рук наносится антисептик порциями по 3 мл и сразу втирается в кожу, строго соблюдая последовательность движений по европейскому стандарту. Процедура нанесения кожного антисептика повторяется 2 раза, общий расход антисептика –10 мл, общее время процедуры –5 минут.</w:t>
      </w:r>
    </w:p>
    <w:bookmarkEnd w:id="493"/>
    <w:bookmarkStart w:name="z503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полного испарения антисептика на руки надеваются стерильные одноразовые перчатки.</w:t>
      </w:r>
    </w:p>
    <w:bookmarkEnd w:id="494"/>
    <w:bookmarkStart w:name="z504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операции (процедуры), перчатки снимают, руки моют жидким мылом и наносят питательный крем или лосьон для предупреждения сушащего эффекта.</w:t>
      </w:r>
    </w:p>
    <w:bookmarkEnd w:id="4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противоэпидемических,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предупреждению инфекций,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помощи"</w:t>
            </w:r>
          </w:p>
        </w:tc>
      </w:tr>
    </w:tbl>
    <w:bookmarkStart w:name="z506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бактериологическому контролю качества проведения противоэпидемических мероприятий в организации здравоохранения</w:t>
      </w:r>
    </w:p>
    <w:bookmarkEnd w:id="496"/>
    <w:bookmarkStart w:name="z507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Бактериологический контроль</w:t>
      </w:r>
    </w:p>
    <w:bookmarkEnd w:id="497"/>
    <w:bookmarkStart w:name="z50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Бактериологический контроль проводят по эпидемиологическим показаниям, а также с целью оценки качества выполненных профилактических мероприятий после закрытия отделений.</w:t>
      </w:r>
    </w:p>
    <w:bookmarkEnd w:id="498"/>
    <w:bookmarkStart w:name="z50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текущей дезинфекции бактериологический контроль осуществляется: в родильных залах, операционном блоке, процедурных, перевязочных, палатах интенсивной терапии, молочной комнате, в палатах послеродового отделения, детских палатах.</w:t>
      </w:r>
    </w:p>
    <w:bookmarkEnd w:id="499"/>
    <w:bookmarkStart w:name="z51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обследовании родильных домов по эпидемическим показаниям смывы отбирают как с чистых, так и бывших в употреблении предметов.</w:t>
      </w:r>
    </w:p>
    <w:bookmarkEnd w:id="500"/>
    <w:bookmarkStart w:name="z51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ИСМП в акушерских стационаров могут быть вызваны различными микроорганизмами, при обследовании по эпидемическим показаниям, в зависимости от конкретного случая, бактериологические исследования проводят на бактерии, способные вызвать внутрибольничную инфекцию, в том числе стрептококки, псевдомонады, энтеробактерии.</w:t>
      </w:r>
    </w:p>
    <w:bookmarkEnd w:id="501"/>
    <w:bookmarkStart w:name="z51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чувствительности выделенных микроорганизмов к антибиотикам проводят по особому порядку (выборочно – при повторных случаях выявления микроорганизмов) и по эпидемическим показаниям.</w:t>
      </w:r>
    </w:p>
    <w:bookmarkEnd w:id="502"/>
    <w:bookmarkStart w:name="z513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объектов исследования:</w:t>
      </w:r>
    </w:p>
    <w:bookmarkEnd w:id="503"/>
    <w:bookmarkStart w:name="z51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объектам исследования относятся: </w:t>
      </w:r>
    </w:p>
    <w:bookmarkEnd w:id="504"/>
    <w:bookmarkStart w:name="z51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воздушная среда;</w:t>
      </w:r>
    </w:p>
    <w:bookmarkEnd w:id="505"/>
    <w:bookmarkStart w:name="z51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медицинский инструментарий;</w:t>
      </w:r>
    </w:p>
    <w:bookmarkEnd w:id="506"/>
    <w:bookmarkStart w:name="z51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руки и одежда медицинского персонала, операционное поле;</w:t>
      </w:r>
    </w:p>
    <w:bookmarkEnd w:id="507"/>
    <w:bookmarkStart w:name="z51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хирургический шовный материал;</w:t>
      </w:r>
    </w:p>
    <w:bookmarkEnd w:id="508"/>
    <w:bookmarkStart w:name="z51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предметы окружающей среды.</w:t>
      </w:r>
    </w:p>
    <w:bookmarkEnd w:id="509"/>
    <w:bookmarkStart w:name="z520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Исследования микробной обсемененности воздуха</w:t>
      </w:r>
    </w:p>
    <w:bookmarkEnd w:id="510"/>
    <w:bookmarkStart w:name="z52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Бактериологические исследования воздуха предусматривают определение общего количества микроорганизмов в 1 куб. м. воздуха, количество плесневых и дрожжевых грибов в 1 куб. дм. воздуха, количество колоний стафилококк ауреус в 1 куб. м. воздуха.</w:t>
      </w:r>
    </w:p>
    <w:bookmarkEnd w:id="511"/>
    <w:bookmarkStart w:name="z52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внимание при этом следует обратить на состояние воздушной среды над операционным полем, где возможно обильное появление микроорганизмов в связи с работой хирурга, операционной сестры.</w:t>
      </w:r>
    </w:p>
    <w:bookmarkEnd w:id="512"/>
    <w:bookmarkStart w:name="z52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воздуха отбирают аспирационным методом, при отсутствии пробоотборников допускается производить исследование микрофлоры воздуха закрытых помещений методом седиментации (оседания) микрофлоры на чашку с мясо-пептонным агаром для определения общей обсемененности воздуха в течении 10 минут; для определения стафилококк ауреус-20 минут.</w:t>
      </w:r>
    </w:p>
    <w:bookmarkEnd w:id="513"/>
    <w:bookmarkStart w:name="z52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смывах с поверхности оборудования централизованных стерилизационных отделений не допускается наличие санитарно-показательных и патогенных микроорганизмов.</w:t>
      </w:r>
    </w:p>
    <w:bookmarkEnd w:id="514"/>
    <w:bookmarkStart w:name="z525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Забор проб материала для контроля стерильности</w:t>
      </w:r>
    </w:p>
    <w:bookmarkEnd w:id="515"/>
    <w:bookmarkStart w:name="z52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проб на стерильность осуществляется в стерильные емкости с соблюдением строжайших правил асептики непосредственно перед операцией.</w:t>
      </w:r>
    </w:p>
    <w:bookmarkEnd w:id="516"/>
    <w:bookmarkStart w:name="z52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для контроля стерильности являются:</w:t>
      </w:r>
    </w:p>
    <w:bookmarkEnd w:id="517"/>
    <w:bookmarkStart w:name="z52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шовный материал, подготовленный для оперативных вмешательств;</w:t>
      </w:r>
    </w:p>
    <w:bookmarkEnd w:id="518"/>
    <w:bookmarkStart w:name="z52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инструментарий, операционное поле, руки хирурга после проведения обработки;</w:t>
      </w:r>
    </w:p>
    <w:bookmarkEnd w:id="519"/>
    <w:bookmarkStart w:name="z53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перевязочный материал, белье, салфетки для осушения рук.</w:t>
      </w:r>
    </w:p>
    <w:bookmarkEnd w:id="520"/>
    <w:bookmarkStart w:name="z53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контроля стерильности используют питательные среды: тиогликолевый бульон, бульон Сабуро. Одновременный посев на две указанные среды обязателен.</w:t>
      </w:r>
    </w:p>
    <w:bookmarkEnd w:id="521"/>
    <w:bookmarkStart w:name="z53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посеве изделия или его части непосредственно в питательную среду, количество среды в емкости наливается до полного погружения пробы. Посевы в тиогликолевый бульон выдерживают в термостате при температуре 37 0С, в среду Сабуро – при температуре 20-22 0С. Посевы инкубируют в термостате в течении 8 календарных дней</w:t>
      </w:r>
    </w:p>
    <w:bookmarkEnd w:id="522"/>
    <w:bookmarkStart w:name="z53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материала на стерильность (шовный материал, инструментарий, перевязочный материал) можно проводить на экспресс- анализаторах. Сроки выращивания и учет результатов проводится согласно прилагаемой к аппарату инструкции.</w:t>
      </w:r>
    </w:p>
    <w:bookmarkEnd w:id="523"/>
    <w:bookmarkStart w:name="z534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Бактериологический контроль эффективности обработки кожи операционного поля и рук хирургов</w:t>
      </w:r>
    </w:p>
    <w:bookmarkEnd w:id="524"/>
    <w:bookmarkStart w:name="z53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Смывы с кожи операционного поля и рук хирургов проводят стерильными салфетками размером 5 на 5 сантиметров или тампонами, смоченными стерильным физиологическим раствором.</w:t>
      </w:r>
    </w:p>
    <w:bookmarkEnd w:id="525"/>
    <w:bookmarkStart w:name="z53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Тщательно протирают ладони, околоногтевые и межпальцевые пространства обеих рук. После забора проб тампон помещают в пробирку с стерильным физиологическим раствором, который засевают по 0,5 милилитров в две пробирки с 5,0 милилитров тиогликолевой среды. Посевы инкубируют при температуре 37 0С в течении 48 часов.</w:t>
      </w:r>
    </w:p>
    <w:bookmarkEnd w:id="526"/>
    <w:bookmarkStart w:name="z53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результатов: обработка кожи операционного поля и рук хирургов эффективна при отсутствии роста микроорганизмов в питательной среде.</w:t>
      </w:r>
    </w:p>
    <w:bookmarkEnd w:id="527"/>
    <w:bookmarkStart w:name="z538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Исследование микробной обсемененности предметов окружающей среды</w:t>
      </w:r>
    </w:p>
    <w:bookmarkEnd w:id="528"/>
    <w:bookmarkStart w:name="z53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Бактериологическое исследование микробной обсемененности предметов окружающей среды в организациях здравоохранения предусматривает выявление микроорганизмов семейства кишечных, стафилококков и синегнойной палочки с чистых и бывших в употреблении предметов.</w:t>
      </w:r>
    </w:p>
    <w:bookmarkEnd w:id="529"/>
    <w:bookmarkStart w:name="z54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контроля:</w:t>
      </w:r>
    </w:p>
    <w:bookmarkEnd w:id="530"/>
    <w:bookmarkStart w:name="z54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польстер, кровать, лоток, подготовленный для приема новорожденных;</w:t>
      </w:r>
    </w:p>
    <w:bookmarkEnd w:id="531"/>
    <w:bookmarkStart w:name="z54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баллон с аппарата для отсоса слизи, шланг вакуум – экстрактора;</w:t>
      </w:r>
    </w:p>
    <w:bookmarkEnd w:id="532"/>
    <w:bookmarkStart w:name="z54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первичной и вторичной обработки новорожденного;</w:t>
      </w:r>
    </w:p>
    <w:bookmarkEnd w:id="533"/>
    <w:bookmarkStart w:name="z54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фартук акушеров, аппарат искусственной вентиляции легких, насадка и шланг кислородной подводки;</w:t>
      </w:r>
    </w:p>
    <w:bookmarkEnd w:id="534"/>
    <w:bookmarkStart w:name="z54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пеленальный стол, весы;</w:t>
      </w:r>
    </w:p>
    <w:bookmarkEnd w:id="535"/>
    <w:bookmarkStart w:name="z54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глазные палочки, пипетки;</w:t>
      </w:r>
    </w:p>
    <w:bookmarkEnd w:id="536"/>
    <w:bookmarkStart w:name="z54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поверхность инструментального стола, полки медицинских шкафов для хранения медикаментов и инструментария, градусники, внутренняя поверхность холодильника;</w:t>
      </w:r>
    </w:p>
    <w:bookmarkEnd w:id="537"/>
    <w:bookmarkStart w:name="z54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руки хирургов, анестезиологов, акушер-гинекологов, неонатологов, акушерок, процедурных, детских медицинских сестер;</w:t>
      </w:r>
    </w:p>
    <w:bookmarkEnd w:id="538"/>
    <w:bookmarkStart w:name="z54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посуда для розлива и приготовления смесей, ватные шарики и марлевые салфетки;</w:t>
      </w:r>
    </w:p>
    <w:bookmarkEnd w:id="539"/>
    <w:bookmarkStart w:name="z55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стол, стол анестезиолога, каталки для транспортировки оперированных больных;</w:t>
      </w:r>
    </w:p>
    <w:bookmarkEnd w:id="540"/>
    <w:bookmarkStart w:name="z55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ветошь для проведения уборки.</w:t>
      </w:r>
    </w:p>
    <w:bookmarkEnd w:id="541"/>
    <w:bookmarkStart w:name="z55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с поверхности осуществляется методом смыва. Взятие смывов проводится стерильным ватным тампоном на палочках вмонтированных в пробки пробирок с 5,0 мл стерильной 1 % пептонной воды. Тампон увлажняют, делают смыв с объекта и помещают в ту же пробирку. При контроле мелких предметов смывы отбирают со всей их поверхности. При контроле больших поверхностей смывы проводят с площади не менее 100 квадратных сантиметров, тщательно протирая поверхность. Необходимо обращать внимание на места труднодоступные для мытья и дезинфекции.</w:t>
      </w:r>
    </w:p>
    <w:bookmarkEnd w:id="542"/>
    <w:bookmarkStart w:name="z553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Исследование лекарственных форм</w:t>
      </w:r>
    </w:p>
    <w:bookmarkEnd w:id="543"/>
    <w:bookmarkStart w:name="z55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растворов для питья проводят с целью установления бактериальной обсемененности, титра бактерий группы кишечных палочек, стафилококков.</w:t>
      </w:r>
    </w:p>
    <w:bookmarkEnd w:id="544"/>
    <w:bookmarkStart w:name="z55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титра бактерий группы кишечных палочек пробы засевают на среду Кесслера в следующих объемах: 10 мл, 1 мл и по 1 мл из разведений 1:10 и 1:100. Посевы инкубируют при температуре 37 0С в течении 18-24 часов, после чего проводят высев на среду Эндо. При росте характерных колоний для бактерий группы кишечных палочек осуществляют постановку второй бродильной пробы на глюкозу с поплавком. Среду выдерживают 24 часа при температуре 37 0С. При выявлении бактерий группы кишечной палочки проводят идентификацию выделенных культур.</w:t>
      </w:r>
    </w:p>
    <w:bookmarkEnd w:id="545"/>
    <w:bookmarkStart w:name="z55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общего микробного числа растворы засевают параллельно на две чашки Петри по 1 мл, при исследовании грудного молока засевают по 1 милилитров из разведения 1:10 на две чашки. Посев проводят глубинным методом используя среду мясо-пептонного агара. После инкубации посевов при температуре 300 С в течении 48 часов производят подсчет выросших колоний.</w:t>
      </w:r>
    </w:p>
    <w:bookmarkEnd w:id="546"/>
    <w:bookmarkStart w:name="z557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Исследование отделяемого верхних дыхательных путей</w:t>
      </w:r>
    </w:p>
    <w:bookmarkEnd w:id="547"/>
    <w:bookmarkStart w:name="z55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Обязательному бактериологическому исследованию подвергают слизь верхних отделов носа; исследование слизи из зева проводят только по показаниям, прежде всего при наличии в нем воспалительных процессов. Забор материала производят стерильным ватным тампоном из обеих половин носа, другим тампоном из зева с поверхности миндалин. Материал из зева собирают натощак или не ранее, чем 2-3 часа после приема пищи.</w:t>
      </w:r>
    </w:p>
    <w:bookmarkEnd w:id="548"/>
    <w:bookmarkStart w:name="z55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Посев исследуемого материала на питательные среды производят не позднее, чем через 2 часа после его забора.</w:t>
      </w:r>
    </w:p>
    <w:bookmarkEnd w:id="549"/>
    <w:bookmarkStart w:name="z56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первичного посева используют одну из питательных сред: желточно- солевой, молочно-солевой, молочно- желточно- солевой агар.</w:t>
      </w:r>
    </w:p>
    <w:bookmarkEnd w:id="550"/>
    <w:bookmarkStart w:name="z56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Посев проводят одним из способов:</w:t>
      </w:r>
    </w:p>
    <w:bookmarkEnd w:id="551"/>
    <w:bookmarkStart w:name="z56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 тампоном, которым забирали материал, при этом его многократно поворачивают для переноса на питательную среду максимального количества взятого материала;</w:t>
      </w:r>
    </w:p>
    <w:bookmarkEnd w:id="552"/>
    <w:bookmarkStart w:name="z56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взятый тампоном материал в лаборатории помещают в пробирку с 5 мл стерильного физиологического раствора. Тампон ополаскивают в жидкости встряхиванием в пробирке в течении 10 минут. Жидкость многократно перемешивают пипеткой и 0,1мл наносят на одну из выше указанных питательных сред, тщательно растирают шпателем.</w:t>
      </w:r>
    </w:p>
    <w:bookmarkEnd w:id="553"/>
    <w:bookmarkStart w:name="z564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Определение массивности обсеменения верхних дыхательных путей</w:t>
      </w:r>
    </w:p>
    <w:bookmarkEnd w:id="554"/>
    <w:bookmarkStart w:name="z56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Обсемененность, выражающаяся показателем 1000 и более колониеобразующих единиц (далее – КОЕ), взятых на тампон, является показателем высокой обсемененности возбудителем, при которой легко происходит его выделение во внешнюю среду даже при спокойном дыхании.</w:t>
      </w:r>
    </w:p>
    <w:bookmarkEnd w:id="555"/>
    <w:bookmarkStart w:name="z56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Массивность обсеменения верхних дыхательных путей стафилококками при прямом посеве материала тампоном можно оценить в крестах:</w:t>
      </w:r>
    </w:p>
    <w:bookmarkEnd w:id="556"/>
    <w:bookmarkStart w:name="z56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++++ сливной рост колоний на чашках; *</w:t>
      </w:r>
    </w:p>
    <w:bookmarkEnd w:id="557"/>
    <w:bookmarkStart w:name="z56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+++ сплошной рост изолированных колоний; *</w:t>
      </w:r>
    </w:p>
    <w:bookmarkEnd w:id="558"/>
    <w:bookmarkStart w:name="z56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++ значительный рост (до 100 колоний);</w:t>
      </w:r>
    </w:p>
    <w:bookmarkEnd w:id="559"/>
    <w:bookmarkStart w:name="z57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 единичные колонии (до 10-25).</w:t>
      </w:r>
    </w:p>
    <w:bookmarkEnd w:id="560"/>
    <w:bookmarkStart w:name="z57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сливной и сплошной рост соответствуют как правило, массивности обсеменения 1000 КОЕ, снятых на тампон.</w:t>
      </w:r>
    </w:p>
    <w:bookmarkEnd w:id="561"/>
    <w:bookmarkStart w:name="z57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массивности обсеменения верхних дыхательных путей стафилококками при посеве 0,1 мл смывной жидкости подсчитывают число выросших на чашке однородных колоний, идентичных по морфологии и пигменту, затем подсчитывают количество КОЕ, снятых на тампон.</w:t>
      </w:r>
    </w:p>
    <w:bookmarkEnd w:id="562"/>
    <w:bookmarkStart w:name="z57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 расчета: на чашке выросло 15 колоний, значит в 0,1 мл содержалось 15 КОЕ, во всем объеме смыва будет 15х10х5=750.</w:t>
      </w:r>
    </w:p>
    <w:bookmarkEnd w:id="563"/>
    <w:bookmarkStart w:name="z574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Бактериологический контроль качества обработки кожи рук</w:t>
      </w:r>
    </w:p>
    <w:bookmarkEnd w:id="564"/>
    <w:bookmarkStart w:name="z57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обработки кожи рук осуществляется методом смыва. Смыв отбирают ватным тампоном, который предварительно увлажняют в 1 % растворе пептонной воды и затем протирают поверхность ладони. При обработке рук дезинфицирующим препаратом тампон первоначально помещают в нейтрализатор на 10-15 минут и только после этого в питательную среду. Кожа рук считается обеззараженной, если в отобранных смывах не регистрируется рост стафилококков, энтеробактерий и синегнойной палочки.</w:t>
      </w:r>
    </w:p>
    <w:bookmarkEnd w:id="565"/>
    <w:bookmarkStart w:name="z576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Бактериологический контроль качества дезинфекции</w:t>
      </w:r>
    </w:p>
    <w:bookmarkEnd w:id="566"/>
    <w:bookmarkStart w:name="z57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медицинских организациях об эффективности дезинфекции судят по отсутствию в смывах стафилококков, энтеробактерий, и синегнойной палочки, а также патогенных микроорганизмов.</w:t>
      </w:r>
    </w:p>
    <w:bookmarkEnd w:id="567"/>
    <w:bookmarkStart w:name="z57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с предметов после дезинфекции проводят стерильным ватным тампоном на палочке вставленным в пробирку или марлевой салфеткой 5х5 см, простерилизованной в бумажном пакете или чашке Петри.</w:t>
      </w:r>
    </w:p>
    <w:bookmarkEnd w:id="568"/>
    <w:bookmarkStart w:name="z57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Пробирки заполняют 1 % раствором пептонной воды. После смыва тампон помещают на 10-15 минут в раствор нейтрализатора – вещество, которое устраняет действие дезинфицирующего агента на микробную клетку, что позволяет микроорганизмам, сохранившим жизнеспособность развиваться в питательных средах. Для нейтрализации дезинфицирующих агентов используют следующие химические вещества:</w:t>
      </w:r>
    </w:p>
    <w:bookmarkEnd w:id="569"/>
    <w:bookmarkStart w:name="z58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тиосульфат натрия (0,5 % раствор при выделении вегетативных форм микроорганизмов и 1 % раствор для спорообразующих) при использовании для дезинфекции хлорсодержащих, перекисных, йодсодержащих препаратов, препарат добавляется в 1 % раствор пептонной воды;</w:t>
      </w:r>
    </w:p>
    <w:bookmarkEnd w:id="570"/>
    <w:bookmarkStart w:name="z58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сульфанол с молоком (на 1 литр раствора используют 200,0 сульфанола, 100,0 мл обезжиренного молока и 700,0 мл дистиллированной воды) при использовании четвертичных аммониевых соединений;</w:t>
      </w:r>
    </w:p>
    <w:bookmarkEnd w:id="571"/>
    <w:bookmarkStart w:name="z58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мыло банное (0,5 % раствор) - при использовании препаратов на основе анионных поверхностно - активных веществ, гибитана;</w:t>
      </w:r>
    </w:p>
    <w:bookmarkEnd w:id="572"/>
    <w:bookmarkStart w:name="z58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водопроводная вода – при использовании препарата на основе фенола, глутарового альдегида;</w:t>
      </w:r>
    </w:p>
    <w:bookmarkEnd w:id="573"/>
    <w:bookmarkStart w:name="z584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аммиак (0,5 % раствор) – при использовании формальдегида или препаратов на его основе.</w:t>
      </w:r>
    </w:p>
    <w:bookmarkEnd w:id="574"/>
    <w:bookmarkStart w:name="z58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нейтрализаторов используют стерильные растворы указанных веществ.</w:t>
      </w:r>
    </w:p>
    <w:bookmarkEnd w:id="575"/>
    <w:bookmarkStart w:name="z58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необходимого для нейтрализации дезинфицирующего агента времени тампон (салфетку) переносят в пробирку с питательной средой для проведения дальнейшего исследования.</w:t>
      </w:r>
    </w:p>
    <w:bookmarkEnd w:id="5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